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1.6.0.0 -->
  <w:body>
    <w:p w:rsidR="00A77B3E">
      <w:pPr>
        <w:pStyle w:val="Subtitle"/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</w:pPr>
      <w:bookmarkStart w:id="0" w:name="h.majm3w8nojnu"/>
      <w:bookmarkEnd w:id="0"/>
      <w:r>
        <w:rPr>
          <w:rtl w:val="0"/>
        </w:rPr>
        <w:t>Business</w:t>
      </w:r>
      <w:r>
        <w:rPr>
          <w:rtl w:val="0"/>
        </w:rPr>
        <w:t xml:space="preserve"> </w:t>
      </w:r>
      <w:r>
        <w:rPr>
          <w:rtl w:val="0"/>
        </w:rPr>
        <w:t>Requirement</w:t>
      </w:r>
      <w:r>
        <w:rPr>
          <w:rtl w:val="0"/>
        </w:rPr>
        <w:t xml:space="preserve"> </w:t>
      </w:r>
      <w:r>
        <w:rPr>
          <w:rtl w:val="0"/>
        </w:rPr>
        <w:t>Gathering</w:t>
      </w:r>
      <w:r>
        <w:rPr>
          <w:rtl w:val="0"/>
        </w:rPr>
        <w:t xml:space="preserve"> </w:t>
      </w:r>
      <w:r>
        <w:rPr>
          <w:rtl w:val="0"/>
        </w:rPr>
        <w:t>Template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</w:pPr>
      <w:r>
        <w:rPr>
          <w:rtl w:val="0"/>
        </w:rPr>
        <w:t>Claromentis</w:t>
      </w:r>
      <w:r>
        <w:rPr>
          <w:rtl w:val="0"/>
        </w:rPr>
        <w:t xml:space="preserve"> </w:t>
      </w:r>
      <w:r>
        <w:rPr>
          <w:rtl w:val="0"/>
        </w:rPr>
        <w:t>Generic</w:t>
      </w:r>
      <w:r>
        <w:rPr>
          <w:rtl w:val="0"/>
        </w:rPr>
        <w:t xml:space="preserve"> </w:t>
      </w:r>
      <w:r>
        <w:rPr>
          <w:rtl w:val="0"/>
        </w:rPr>
        <w:t>Business</w:t>
      </w:r>
      <w:r>
        <w:rPr>
          <w:rtl w:val="0"/>
        </w:rPr>
        <w:t xml:space="preserve"> </w:t>
      </w:r>
      <w:r>
        <w:rPr>
          <w:rtl w:val="0"/>
        </w:rPr>
        <w:t>Requirement</w:t>
      </w:r>
      <w:r>
        <w:rPr>
          <w:rtl w:val="0"/>
        </w:rPr>
        <w:t xml:space="preserve"> </w:t>
      </w:r>
      <w:r>
        <w:rPr>
          <w:rtl w:val="0"/>
        </w:rPr>
        <w:t>template</w:t>
      </w:r>
      <w:r>
        <w:rPr>
          <w:rtl w:val="0"/>
        </w:rPr>
        <w:t xml:space="preserve"> </w:t>
      </w:r>
      <w:r>
        <w:rPr>
          <w:rtl w:val="0"/>
        </w:rPr>
        <w:t>for</w:t>
      </w:r>
      <w:r>
        <w:rPr>
          <w:rtl w:val="0"/>
        </w:rPr>
        <w:t xml:space="preserve"> </w:t>
      </w:r>
      <w:r>
        <w:rPr>
          <w:rtl w:val="0"/>
        </w:rPr>
        <w:t>Web</w:t>
      </w:r>
      <w:r>
        <w:rPr>
          <w:rtl w:val="0"/>
        </w:rPr>
        <w:t xml:space="preserve"> </w:t>
      </w:r>
      <w:r>
        <w:rPr>
          <w:rtl w:val="0"/>
        </w:rPr>
        <w:t>application</w:t>
      </w:r>
      <w:r>
        <w:rPr>
          <w:rtl w:val="0"/>
        </w:rPr>
        <w:t xml:space="preserve"> </w:t>
      </w:r>
      <w:r>
        <w:rPr>
          <w:rtl w:val="0"/>
        </w:rPr>
        <w:t>development</w:t>
      </w:r>
      <w:r>
        <w:rPr>
          <w:rtl w:val="0"/>
        </w:rPr>
        <w:t xml:space="preserve"> </w:t>
      </w:r>
      <w:r>
        <w:rPr>
          <w:rtl w:val="0"/>
        </w:rPr>
        <w:t>or</w:t>
      </w:r>
      <w:r>
        <w:rPr>
          <w:rtl w:val="0"/>
        </w:rPr>
        <w:t xml:space="preserve"> </w:t>
      </w:r>
      <w:r>
        <w:rPr>
          <w:rtl w:val="0"/>
        </w:rPr>
        <w:t>business</w:t>
      </w:r>
      <w:r>
        <w:rPr>
          <w:rtl w:val="0"/>
        </w:rPr>
        <w:t xml:space="preserve"> </w:t>
      </w:r>
      <w:r>
        <w:rPr>
          <w:rtl w:val="0"/>
        </w:rPr>
        <w:t>tool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height:95.25pt;width:95.25pt" o:allowoverlap="f">
            <v:imagedata r:id="rId4" r:href="rId5" o:title=""/>
          </v:shape>
        </w:pic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</w:pPr>
    </w:p>
    <w:p w:rsidR="00A77B3E">
      <w:pPr>
        <w:pStyle w:val="Heading2"/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</w:pPr>
      <w:bookmarkStart w:id="1" w:name="h.f9heh9bwjz5k"/>
      <w:bookmarkEnd w:id="1"/>
      <w:r>
        <w:rPr>
          <w:rtl w:val="0"/>
        </w:rPr>
        <w:t xml:space="preserve">1. </w:t>
      </w:r>
      <w:r>
        <w:rPr>
          <w:rtl w:val="0"/>
        </w:rPr>
        <w:t>Objectives</w:t>
      </w:r>
      <w:r>
        <w:rPr>
          <w:rtl w:val="0"/>
        </w:rPr>
        <w:t xml:space="preserve"> &amp; </w:t>
      </w:r>
      <w:r>
        <w:rPr>
          <w:rtl w:val="0"/>
        </w:rPr>
        <w:t>Purpose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</w:pPr>
      <w:r>
        <w:rPr>
          <w:rtl w:val="0"/>
        </w:rPr>
        <w:t xml:space="preserve">1.1 </w:t>
      </w:r>
      <w:r>
        <w:rPr>
          <w:rtl w:val="0"/>
        </w:rPr>
        <w:t>Describe</w:t>
      </w:r>
      <w:r>
        <w:rPr>
          <w:rtl w:val="0"/>
        </w:rPr>
        <w:t xml:space="preserve"> </w:t>
      </w:r>
      <w:r>
        <w:rPr>
          <w:rtl w:val="0"/>
        </w:rPr>
        <w:t>objectives</w:t>
      </w:r>
      <w:r>
        <w:rPr>
          <w:rtl w:val="0"/>
        </w:rPr>
        <w:t xml:space="preserve"> </w:t>
      </w:r>
      <w:r>
        <w:rPr>
          <w:rtl w:val="0"/>
        </w:rPr>
        <w:t>and</w:t>
      </w:r>
      <w:r>
        <w:rPr>
          <w:rtl w:val="0"/>
        </w:rPr>
        <w:t xml:space="preserve"> </w:t>
      </w:r>
      <w:r>
        <w:rPr>
          <w:rtl w:val="0"/>
        </w:rPr>
        <w:t>main</w:t>
      </w:r>
      <w:r>
        <w:rPr>
          <w:rtl w:val="0"/>
        </w:rPr>
        <w:t xml:space="preserve"> </w:t>
      </w:r>
      <w:r>
        <w:rPr>
          <w:rtl w:val="0"/>
        </w:rPr>
        <w:t>purpose</w:t>
      </w:r>
      <w:r>
        <w:rPr>
          <w:rtl w:val="0"/>
        </w:rPr>
        <w:t xml:space="preserve"> </w:t>
      </w:r>
      <w:r>
        <w:rPr>
          <w:rtl w:val="0"/>
        </w:rPr>
        <w:t>of</w:t>
      </w:r>
      <w:r>
        <w:rPr>
          <w:rtl w:val="0"/>
        </w:rPr>
        <w:t xml:space="preserve"> </w:t>
      </w:r>
      <w:r>
        <w:rPr>
          <w:rtl w:val="0"/>
        </w:rPr>
        <w:t>this</w:t>
      </w:r>
      <w:r>
        <w:rPr>
          <w:rtl w:val="0"/>
        </w:rPr>
        <w:t xml:space="preserve"> </w:t>
      </w:r>
      <w:r>
        <w:rPr>
          <w:rtl w:val="0"/>
        </w:rPr>
        <w:t>application</w:t>
      </w:r>
      <w:r>
        <w:rPr>
          <w:rtl w:val="0"/>
        </w:rPr>
        <w:t>/</w:t>
      </w:r>
      <w:r>
        <w:rPr>
          <w:rtl w:val="0"/>
        </w:rPr>
        <w:t>tool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</w:pPr>
    </w:p>
    <w:tbl>
      <w:tblPr>
        <w:tblW w:w="5000" w:type="pct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60"/>
      </w:tblGrid>
      <w:tr>
        <w:tblPrEx>
          <w:tblW w:w="5000" w:type="pct"/>
          <w:tblInd w:w="10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</w:pPr>
          </w:p>
        </w:tc>
      </w:tr>
    </w:tbl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</w:pPr>
      <w:r>
        <w:rPr>
          <w:rtl w:val="0"/>
        </w:rPr>
        <w:t xml:space="preserve">1.2 </w:t>
      </w:r>
      <w:r>
        <w:rPr>
          <w:rtl w:val="0"/>
        </w:rPr>
        <w:t>Describe</w:t>
      </w:r>
      <w:r>
        <w:rPr>
          <w:rtl w:val="0"/>
        </w:rPr>
        <w:t xml:space="preserve"> </w:t>
      </w:r>
      <w:r>
        <w:rPr>
          <w:rtl w:val="0"/>
        </w:rPr>
        <w:t>how</w:t>
      </w:r>
      <w:r>
        <w:rPr>
          <w:rtl w:val="0"/>
        </w:rPr>
        <w:t xml:space="preserve"> </w:t>
      </w:r>
      <w:r>
        <w:rPr>
          <w:rtl w:val="0"/>
        </w:rPr>
        <w:t>this</w:t>
      </w:r>
      <w:r>
        <w:rPr>
          <w:rtl w:val="0"/>
        </w:rPr>
        <w:t xml:space="preserve"> </w:t>
      </w:r>
      <w:r>
        <w:rPr>
          <w:rtl w:val="0"/>
        </w:rPr>
        <w:t>application</w:t>
      </w:r>
      <w:r>
        <w:rPr>
          <w:rtl w:val="0"/>
        </w:rPr>
        <w:t xml:space="preserve"> </w:t>
      </w:r>
      <w:r>
        <w:rPr>
          <w:rtl w:val="0"/>
        </w:rPr>
        <w:t>can</w:t>
      </w:r>
      <w:r>
        <w:rPr>
          <w:rtl w:val="0"/>
        </w:rPr>
        <w:t xml:space="preserve"> </w:t>
      </w:r>
      <w:r>
        <w:rPr>
          <w:rtl w:val="0"/>
        </w:rPr>
        <w:t>help</w:t>
      </w:r>
      <w:r>
        <w:rPr>
          <w:rtl w:val="0"/>
        </w:rPr>
        <w:t xml:space="preserve"> </w:t>
      </w:r>
      <w:r>
        <w:rPr>
          <w:rtl w:val="0"/>
        </w:rPr>
        <w:t>your</w:t>
      </w:r>
      <w:r>
        <w:rPr>
          <w:rtl w:val="0"/>
        </w:rPr>
        <w:t xml:space="preserve"> </w:t>
      </w:r>
      <w:r>
        <w:rPr>
          <w:rtl w:val="0"/>
        </w:rPr>
        <w:t>business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</w:pPr>
    </w:p>
    <w:tbl>
      <w:tblPr>
        <w:tblW w:w="5000" w:type="pct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60"/>
      </w:tblGrid>
      <w:tr>
        <w:tblPrEx>
          <w:tblW w:w="5000" w:type="pct"/>
          <w:tblInd w:w="10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</w:pPr>
          </w:p>
        </w:tc>
      </w:tr>
    </w:tbl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</w:pPr>
      <w:r>
        <w:rPr>
          <w:rtl w:val="0"/>
        </w:rPr>
        <w:t xml:space="preserve">1.3 </w:t>
      </w:r>
      <w:r>
        <w:rPr>
          <w:rtl w:val="0"/>
        </w:rPr>
        <w:t>Who</w:t>
      </w:r>
      <w:r>
        <w:rPr>
          <w:rtl w:val="0"/>
        </w:rPr>
        <w:t xml:space="preserve"> </w:t>
      </w:r>
      <w:r>
        <w:rPr>
          <w:rtl w:val="0"/>
        </w:rPr>
        <w:t>are</w:t>
      </w:r>
      <w:r>
        <w:rPr>
          <w:rtl w:val="0"/>
        </w:rPr>
        <w:t xml:space="preserve"> </w:t>
      </w:r>
      <w:r>
        <w:rPr>
          <w:rtl w:val="0"/>
        </w:rPr>
        <w:t>the</w:t>
      </w:r>
      <w:r>
        <w:rPr>
          <w:rtl w:val="0"/>
        </w:rPr>
        <w:t xml:space="preserve"> </w:t>
      </w:r>
      <w:r>
        <w:rPr>
          <w:rtl w:val="0"/>
        </w:rPr>
        <w:t>stakeholders</w:t>
      </w:r>
      <w:r>
        <w:rPr>
          <w:rtl w:val="0"/>
        </w:rPr>
        <w:t xml:space="preserve">, </w:t>
      </w:r>
      <w:r>
        <w:rPr>
          <w:rtl w:val="0"/>
        </w:rPr>
        <w:t>and</w:t>
      </w:r>
      <w:r>
        <w:rPr>
          <w:rtl w:val="0"/>
        </w:rPr>
        <w:t xml:space="preserve"> </w:t>
      </w:r>
      <w:r>
        <w:rPr>
          <w:rtl w:val="0"/>
        </w:rPr>
        <w:t>what</w:t>
      </w:r>
      <w:r>
        <w:rPr>
          <w:rtl w:val="0"/>
        </w:rPr>
        <w:t xml:space="preserve"> </w:t>
      </w:r>
      <w:r>
        <w:rPr>
          <w:rtl w:val="0"/>
        </w:rPr>
        <w:t>are</w:t>
      </w:r>
      <w:r>
        <w:rPr>
          <w:rtl w:val="0"/>
        </w:rPr>
        <w:t xml:space="preserve"> </w:t>
      </w:r>
      <w:r>
        <w:rPr>
          <w:rtl w:val="0"/>
        </w:rPr>
        <w:t>their</w:t>
      </w:r>
      <w:r>
        <w:rPr>
          <w:rtl w:val="0"/>
        </w:rPr>
        <w:t xml:space="preserve"> </w:t>
      </w:r>
      <w:r>
        <w:rPr>
          <w:rtl w:val="0"/>
        </w:rPr>
        <w:t>roles</w:t>
      </w:r>
      <w:r>
        <w:rPr>
          <w:rtl w:val="0"/>
        </w:rPr>
        <w:t xml:space="preserve"> </w:t>
      </w:r>
      <w:r>
        <w:rPr>
          <w:rtl w:val="0"/>
        </w:rPr>
        <w:t>and</w:t>
      </w:r>
      <w:r>
        <w:rPr>
          <w:rtl w:val="0"/>
        </w:rPr>
        <w:t xml:space="preserve"> </w:t>
      </w:r>
      <w:r>
        <w:rPr>
          <w:rtl w:val="0"/>
        </w:rPr>
        <w:t>responsibility</w:t>
      </w:r>
      <w:r>
        <w:rPr>
          <w:rtl w:val="0"/>
        </w:rPr>
        <w:t xml:space="preserve"> </w:t>
      </w:r>
      <w:r>
        <w:rPr>
          <w:rtl w:val="0"/>
        </w:rPr>
        <w:t>within</w:t>
      </w:r>
      <w:r>
        <w:rPr>
          <w:rtl w:val="0"/>
        </w:rPr>
        <w:t xml:space="preserve"> </w:t>
      </w:r>
      <w:r>
        <w:rPr>
          <w:rtl w:val="0"/>
        </w:rPr>
        <w:t>this</w:t>
      </w:r>
      <w:r>
        <w:rPr>
          <w:rtl w:val="0"/>
        </w:rPr>
        <w:t xml:space="preserve"> </w:t>
      </w:r>
      <w:r>
        <w:rPr>
          <w:rtl w:val="0"/>
        </w:rPr>
        <w:t>application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i/>
          <w:iCs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i/>
          <w:iCs/>
        </w:rPr>
      </w:pPr>
      <w:r>
        <w:rPr>
          <w:i/>
          <w:iCs/>
          <w:rtl w:val="0"/>
        </w:rPr>
        <w:t>e</w:t>
      </w:r>
      <w:r>
        <w:rPr>
          <w:i/>
          <w:iCs/>
          <w:rtl w:val="0"/>
        </w:rPr>
        <w:t>.</w:t>
      </w:r>
      <w:r>
        <w:rPr>
          <w:i/>
          <w:iCs/>
          <w:rtl w:val="0"/>
        </w:rPr>
        <w:t>g</w:t>
      </w:r>
      <w:r>
        <w:rPr>
          <w:i/>
          <w:iCs/>
          <w:rtl w:val="0"/>
        </w:rPr>
        <w:t xml:space="preserve">: </w:t>
      </w:r>
      <w:r>
        <w:rPr>
          <w:i/>
          <w:iCs/>
          <w:rtl w:val="0"/>
        </w:rPr>
        <w:t>Administrator</w:t>
      </w:r>
      <w:r>
        <w:rPr>
          <w:i/>
          <w:iCs/>
          <w:rtl w:val="0"/>
        </w:rPr>
        <w:t xml:space="preserve">, </w:t>
      </w:r>
      <w:r>
        <w:rPr>
          <w:i/>
          <w:iCs/>
          <w:rtl w:val="0"/>
        </w:rPr>
        <w:t>Students</w:t>
      </w:r>
      <w:r>
        <w:rPr>
          <w:i/>
          <w:iCs/>
          <w:rtl w:val="0"/>
        </w:rPr>
        <w:t xml:space="preserve">, </w:t>
      </w:r>
      <w:r>
        <w:rPr>
          <w:i/>
          <w:iCs/>
          <w:rtl w:val="0"/>
        </w:rPr>
        <w:t>Clients</w:t>
      </w:r>
      <w:r>
        <w:rPr>
          <w:i/>
          <w:iCs/>
          <w:rtl w:val="0"/>
        </w:rPr>
        <w:t xml:space="preserve">, </w:t>
      </w:r>
      <w:r>
        <w:rPr>
          <w:i/>
          <w:iCs/>
          <w:rtl w:val="0"/>
        </w:rPr>
        <w:t>Partner</w:t>
      </w:r>
      <w:r>
        <w:rPr>
          <w:i/>
          <w:iCs/>
          <w:rtl w:val="0"/>
        </w:rPr>
        <w:t>.....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i/>
          <w:iCs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i/>
          <w:iCs/>
        </w:rPr>
      </w:pPr>
    </w:p>
    <w:tbl>
      <w:tblPr>
        <w:tblW w:w="5000" w:type="pct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4680"/>
        <w:gridCol w:w="4680"/>
      </w:tblGrid>
      <w:tr>
        <w:tblPrEx>
          <w:tblW w:w="5000" w:type="pct"/>
          <w:tblInd w:w="10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</w:pPr>
            <w:r>
              <w:rPr>
                <w:b/>
                <w:bCs/>
                <w:i/>
                <w:iCs/>
                <w:rtl w:val="0"/>
              </w:rPr>
              <w:t>Stakeholders</w:t>
            </w:r>
            <w:r>
              <w:rPr>
                <w:b/>
                <w:bCs/>
                <w:i/>
                <w:iCs/>
                <w:rtl w:val="0"/>
              </w:rPr>
              <w:t xml:space="preserve"> </w:t>
            </w:r>
            <w:r>
              <w:rPr>
                <w:b/>
                <w:bCs/>
                <w:i/>
                <w:iCs/>
                <w:rtl w:val="0"/>
              </w:rPr>
              <w:t>Name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</w:pPr>
            <w:r>
              <w:rPr>
                <w:b/>
                <w:bCs/>
                <w:i/>
                <w:iCs/>
                <w:rtl w:val="0"/>
              </w:rPr>
              <w:t>Roles</w:t>
            </w:r>
            <w:r>
              <w:rPr>
                <w:b/>
                <w:bCs/>
                <w:i/>
                <w:iCs/>
                <w:rtl w:val="0"/>
              </w:rPr>
              <w:t xml:space="preserve"> &amp; </w:t>
            </w:r>
            <w:r>
              <w:rPr>
                <w:b/>
                <w:bCs/>
                <w:i/>
                <w:iCs/>
                <w:rtl w:val="0"/>
              </w:rPr>
              <w:t>Responsibilty</w:t>
            </w:r>
          </w:p>
        </w:tc>
      </w:tr>
      <w:tr>
        <w:tblPrEx>
          <w:tblW w:w="5000" w:type="pct"/>
          <w:tblInd w:w="10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</w:pPr>
            <w:r>
              <w:rPr>
                <w:i/>
                <w:iCs/>
                <w:rtl w:val="0"/>
              </w:rPr>
              <w:t>Administrator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</w:pPr>
            <w:r>
              <w:rPr>
                <w:i/>
                <w:iCs/>
                <w:rtl w:val="0"/>
              </w:rPr>
              <w:t>Oversee</w:t>
            </w:r>
            <w:r>
              <w:rPr>
                <w:i/>
                <w:iCs/>
                <w:rtl w:val="0"/>
              </w:rPr>
              <w:t xml:space="preserve"> </w:t>
            </w:r>
            <w:r>
              <w:rPr>
                <w:i/>
                <w:iCs/>
                <w:rtl w:val="0"/>
              </w:rPr>
              <w:t>overall</w:t>
            </w:r>
            <w:r>
              <w:rPr>
                <w:i/>
                <w:iCs/>
                <w:rtl w:val="0"/>
              </w:rPr>
              <w:t xml:space="preserve"> </w:t>
            </w:r>
            <w:r>
              <w:rPr>
                <w:i/>
                <w:iCs/>
                <w:rtl w:val="0"/>
              </w:rPr>
              <w:t>system</w:t>
            </w:r>
            <w:r>
              <w:rPr>
                <w:i/>
                <w:iCs/>
                <w:rtl w:val="0"/>
              </w:rPr>
              <w:t>...</w:t>
            </w:r>
          </w:p>
        </w:tc>
      </w:tr>
      <w:tr>
        <w:tblPrEx>
          <w:tblW w:w="5000" w:type="pct"/>
          <w:tblInd w:w="10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</w:pPr>
            <w:r>
              <w:rPr>
                <w:i/>
                <w:iCs/>
                <w:rtl w:val="0"/>
              </w:rPr>
              <w:t>Product</w:t>
            </w:r>
            <w:r>
              <w:rPr>
                <w:i/>
                <w:iCs/>
                <w:rtl w:val="0"/>
              </w:rPr>
              <w:t xml:space="preserve"> </w:t>
            </w:r>
            <w:r>
              <w:rPr>
                <w:i/>
                <w:iCs/>
                <w:rtl w:val="0"/>
              </w:rPr>
              <w:t>manager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</w:pPr>
            <w:r>
              <w:rPr>
                <w:i/>
                <w:iCs/>
                <w:rtl w:val="0"/>
              </w:rPr>
              <w:t>Managing</w:t>
            </w:r>
            <w:r>
              <w:rPr>
                <w:i/>
                <w:iCs/>
                <w:rtl w:val="0"/>
              </w:rPr>
              <w:t xml:space="preserve"> </w:t>
            </w:r>
            <w:r>
              <w:rPr>
                <w:i/>
                <w:iCs/>
                <w:rtl w:val="0"/>
              </w:rPr>
              <w:t>product</w:t>
            </w:r>
            <w:r>
              <w:rPr>
                <w:i/>
                <w:iCs/>
                <w:rtl w:val="0"/>
              </w:rPr>
              <w:t xml:space="preserve"> </w:t>
            </w:r>
            <w:r>
              <w:rPr>
                <w:i/>
                <w:iCs/>
                <w:rtl w:val="0"/>
              </w:rPr>
              <w:t>catalog</w:t>
            </w:r>
            <w:r>
              <w:rPr>
                <w:i/>
                <w:iCs/>
                <w:rtl w:val="0"/>
              </w:rPr>
              <w:t>...</w:t>
            </w:r>
          </w:p>
        </w:tc>
      </w:tr>
      <w:tr>
        <w:tblPrEx>
          <w:tblW w:w="5000" w:type="pct"/>
          <w:tblInd w:w="10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</w:pPr>
            <w:r>
              <w:rPr>
                <w:i/>
                <w:iCs/>
                <w:rtl w:val="0"/>
              </w:rPr>
              <w:t>Student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</w:pPr>
            <w:r>
              <w:rPr>
                <w:i/>
                <w:iCs/>
                <w:rtl w:val="0"/>
              </w:rPr>
              <w:t>main</w:t>
            </w:r>
            <w:r>
              <w:rPr>
                <w:i/>
                <w:iCs/>
                <w:rtl w:val="0"/>
              </w:rPr>
              <w:t xml:space="preserve"> </w:t>
            </w:r>
            <w:r>
              <w:rPr>
                <w:i/>
                <w:iCs/>
                <w:rtl w:val="0"/>
              </w:rPr>
              <w:t>customer</w:t>
            </w:r>
          </w:p>
        </w:tc>
      </w:tr>
      <w:tr>
        <w:tblPrEx>
          <w:tblW w:w="5000" w:type="pct"/>
          <w:tblInd w:w="10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</w:pPr>
          </w:p>
        </w:tc>
      </w:tr>
    </w:tbl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</w:pPr>
      <w:r>
        <w:rPr>
          <w:rtl w:val="0"/>
        </w:rPr>
        <w:t xml:space="preserve">1.4 </w:t>
      </w:r>
      <w:r>
        <w:rPr>
          <w:rtl w:val="0"/>
        </w:rPr>
        <w:t>List</w:t>
      </w:r>
      <w:r>
        <w:rPr>
          <w:rtl w:val="0"/>
        </w:rPr>
        <w:t xml:space="preserve"> </w:t>
      </w:r>
      <w:r>
        <w:rPr>
          <w:rtl w:val="0"/>
        </w:rPr>
        <w:t>the</w:t>
      </w:r>
      <w:r>
        <w:rPr>
          <w:rtl w:val="0"/>
        </w:rPr>
        <w:t xml:space="preserve"> </w:t>
      </w:r>
      <w:r>
        <w:rPr>
          <w:rtl w:val="0"/>
        </w:rPr>
        <w:t>stakeholders</w:t>
      </w:r>
      <w:r>
        <w:rPr>
          <w:rtl w:val="0"/>
        </w:rPr>
        <w:t xml:space="preserve"> “</w:t>
      </w:r>
      <w:r>
        <w:rPr>
          <w:rtl w:val="0"/>
        </w:rPr>
        <w:t>pain</w:t>
      </w:r>
      <w:r>
        <w:rPr>
          <w:rtl w:val="0"/>
        </w:rPr>
        <w:t>-</w:t>
      </w:r>
      <w:r>
        <w:rPr>
          <w:rtl w:val="0"/>
        </w:rPr>
        <w:t>points</w:t>
      </w:r>
      <w:r>
        <w:rPr>
          <w:rtl w:val="0"/>
        </w:rPr>
        <w:t xml:space="preserve">” </w:t>
      </w:r>
      <w:r>
        <w:rPr>
          <w:rtl w:val="0"/>
        </w:rPr>
        <w:t>and</w:t>
      </w:r>
      <w:r>
        <w:rPr>
          <w:rtl w:val="0"/>
        </w:rPr>
        <w:t xml:space="preserve"> </w:t>
      </w:r>
      <w:r>
        <w:rPr>
          <w:rtl w:val="0"/>
        </w:rPr>
        <w:t>specify</w:t>
      </w:r>
      <w:r>
        <w:rPr>
          <w:rtl w:val="0"/>
        </w:rPr>
        <w:t xml:space="preserve"> </w:t>
      </w:r>
      <w:r>
        <w:rPr>
          <w:rtl w:val="0"/>
        </w:rPr>
        <w:t>problem</w:t>
      </w:r>
      <w:r>
        <w:rPr>
          <w:rtl w:val="0"/>
        </w:rPr>
        <w:t xml:space="preserve"> </w:t>
      </w:r>
      <w:r>
        <w:rPr>
          <w:rtl w:val="0"/>
        </w:rPr>
        <w:t>you</w:t>
      </w:r>
      <w:r>
        <w:rPr>
          <w:rtl w:val="0"/>
        </w:rPr>
        <w:t xml:space="preserve"> </w:t>
      </w:r>
      <w:r>
        <w:rPr>
          <w:rtl w:val="0"/>
        </w:rPr>
        <w:t>are</w:t>
      </w:r>
      <w:r>
        <w:rPr>
          <w:rtl w:val="0"/>
        </w:rPr>
        <w:t xml:space="preserve"> </w:t>
      </w:r>
      <w:r>
        <w:rPr>
          <w:rtl w:val="0"/>
        </w:rPr>
        <w:t>trying</w:t>
      </w:r>
      <w:r>
        <w:rPr>
          <w:rtl w:val="0"/>
        </w:rPr>
        <w:t xml:space="preserve"> </w:t>
      </w:r>
      <w:r>
        <w:rPr>
          <w:rtl w:val="0"/>
        </w:rPr>
        <w:t>to</w:t>
      </w:r>
      <w:r>
        <w:rPr>
          <w:rtl w:val="0"/>
        </w:rPr>
        <w:t xml:space="preserve"> </w:t>
      </w:r>
      <w:r>
        <w:rPr>
          <w:rtl w:val="0"/>
        </w:rPr>
        <w:t>solve</w:t>
      </w:r>
      <w:r>
        <w:rPr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</w:pPr>
    </w:p>
    <w:tbl>
      <w:tblPr>
        <w:tblW w:w="5000" w:type="pct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4680"/>
        <w:gridCol w:w="4680"/>
      </w:tblGrid>
      <w:tr>
        <w:tblPrEx>
          <w:tblW w:w="5000" w:type="pct"/>
          <w:tblInd w:w="10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</w:pPr>
            <w:r>
              <w:rPr>
                <w:b/>
                <w:bCs/>
                <w:i/>
                <w:iCs/>
                <w:rtl w:val="0"/>
              </w:rPr>
              <w:t>Stakeholder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</w:pPr>
            <w:r>
              <w:rPr>
                <w:b/>
                <w:bCs/>
                <w:i/>
                <w:iCs/>
                <w:rtl w:val="0"/>
              </w:rPr>
              <w:t>Pain</w:t>
            </w:r>
            <w:r>
              <w:rPr>
                <w:b/>
                <w:bCs/>
                <w:i/>
                <w:iCs/>
                <w:rtl w:val="0"/>
              </w:rPr>
              <w:t>-</w:t>
            </w:r>
            <w:r>
              <w:rPr>
                <w:b/>
                <w:bCs/>
                <w:i/>
                <w:iCs/>
                <w:rtl w:val="0"/>
              </w:rPr>
              <w:t>Points</w:t>
            </w:r>
          </w:p>
        </w:tc>
      </w:tr>
      <w:tr>
        <w:tblPrEx>
          <w:tblW w:w="5000" w:type="pct"/>
          <w:tblInd w:w="10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</w:pPr>
          </w:p>
        </w:tc>
      </w:tr>
      <w:tr>
        <w:tblPrEx>
          <w:tblW w:w="5000" w:type="pct"/>
          <w:tblInd w:w="10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</w:pPr>
          </w:p>
        </w:tc>
      </w:tr>
    </w:tbl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</w:pPr>
      <w:r>
        <w:rPr>
          <w:rtl w:val="0"/>
        </w:rPr>
        <w:t xml:space="preserve">1.5 </w:t>
      </w:r>
      <w:r>
        <w:rPr>
          <w:rtl w:val="0"/>
        </w:rPr>
        <w:t>Describe</w:t>
      </w:r>
      <w:r>
        <w:rPr>
          <w:rtl w:val="0"/>
        </w:rPr>
        <w:t xml:space="preserve"> </w:t>
      </w:r>
      <w:r>
        <w:rPr>
          <w:rtl w:val="0"/>
        </w:rPr>
        <w:t>your</w:t>
      </w:r>
      <w:r>
        <w:rPr>
          <w:rtl w:val="0"/>
        </w:rPr>
        <w:t xml:space="preserve"> </w:t>
      </w:r>
      <w:r>
        <w:rPr>
          <w:rtl w:val="0"/>
        </w:rPr>
        <w:t>current</w:t>
      </w:r>
      <w:r>
        <w:rPr>
          <w:rtl w:val="0"/>
        </w:rPr>
        <w:t xml:space="preserve"> </w:t>
      </w:r>
      <w:r>
        <w:rPr>
          <w:rtl w:val="0"/>
        </w:rPr>
        <w:t>solution</w:t>
      </w:r>
      <w:r>
        <w:rPr>
          <w:rtl w:val="0"/>
        </w:rPr>
        <w:t xml:space="preserve"> </w:t>
      </w:r>
      <w:r>
        <w:rPr>
          <w:rtl w:val="0"/>
        </w:rPr>
        <w:t>if</w:t>
      </w:r>
      <w:r>
        <w:rPr>
          <w:rtl w:val="0"/>
        </w:rPr>
        <w:t xml:space="preserve"> </w:t>
      </w:r>
      <w:r>
        <w:rPr>
          <w:rtl w:val="0"/>
        </w:rPr>
        <w:t>exist</w:t>
      </w:r>
      <w:r>
        <w:rPr>
          <w:rtl w:val="0"/>
        </w:rPr>
        <w:t xml:space="preserve">?  </w:t>
      </w:r>
      <w:r>
        <w:rPr>
          <w:rtl w:val="0"/>
        </w:rPr>
        <w:t>and</w:t>
      </w:r>
      <w:r>
        <w:rPr>
          <w:rtl w:val="0"/>
        </w:rPr>
        <w:t xml:space="preserve"> </w:t>
      </w:r>
      <w:r>
        <w:rPr>
          <w:rtl w:val="0"/>
        </w:rPr>
        <w:t>why</w:t>
      </w:r>
      <w:r>
        <w:rPr>
          <w:rtl w:val="0"/>
        </w:rPr>
        <w:t xml:space="preserve"> </w:t>
      </w:r>
      <w:r>
        <w:rPr>
          <w:rtl w:val="0"/>
        </w:rPr>
        <w:t>it</w:t>
      </w:r>
      <w:r>
        <w:rPr>
          <w:rtl w:val="0"/>
        </w:rPr>
        <w:t xml:space="preserve"> </w:t>
      </w:r>
      <w:r>
        <w:rPr>
          <w:rtl w:val="0"/>
        </w:rPr>
        <w:t>is</w:t>
      </w:r>
      <w:r>
        <w:rPr>
          <w:rtl w:val="0"/>
        </w:rPr>
        <w:t xml:space="preserve"> </w:t>
      </w:r>
      <w:r>
        <w:rPr>
          <w:rtl w:val="0"/>
        </w:rPr>
        <w:t>not</w:t>
      </w:r>
      <w:r>
        <w:rPr>
          <w:rtl w:val="0"/>
        </w:rPr>
        <w:t xml:space="preserve"> </w:t>
      </w:r>
      <w:r>
        <w:rPr>
          <w:rtl w:val="0"/>
        </w:rPr>
        <w:t>adequate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</w:pPr>
      <w:r>
        <w:rPr>
          <w:rtl w:val="0"/>
        </w:rPr>
        <w:t xml:space="preserve">1.6 </w:t>
      </w:r>
      <w:r>
        <w:rPr>
          <w:rtl w:val="0"/>
        </w:rPr>
        <w:t>Are</w:t>
      </w:r>
      <w:r>
        <w:rPr>
          <w:rtl w:val="0"/>
        </w:rPr>
        <w:t xml:space="preserve"> </w:t>
      </w:r>
      <w:r>
        <w:rPr>
          <w:rtl w:val="0"/>
        </w:rPr>
        <w:t>there</w:t>
      </w:r>
      <w:r>
        <w:rPr>
          <w:rtl w:val="0"/>
        </w:rPr>
        <w:t xml:space="preserve"> </w:t>
      </w:r>
      <w:r>
        <w:rPr>
          <w:rtl w:val="0"/>
        </w:rPr>
        <w:t>similar</w:t>
      </w:r>
      <w:r>
        <w:rPr>
          <w:rtl w:val="0"/>
        </w:rPr>
        <w:t xml:space="preserve"> </w:t>
      </w:r>
      <w:r>
        <w:rPr>
          <w:rtl w:val="0"/>
        </w:rPr>
        <w:t>application</w:t>
      </w:r>
      <w:r>
        <w:rPr>
          <w:rtl w:val="0"/>
        </w:rPr>
        <w:t xml:space="preserve"> </w:t>
      </w:r>
      <w:r>
        <w:rPr>
          <w:rtl w:val="0"/>
        </w:rPr>
        <w:t>available</w:t>
      </w:r>
      <w:r>
        <w:rPr>
          <w:rtl w:val="0"/>
        </w:rPr>
        <w:t xml:space="preserve">?, </w:t>
      </w:r>
      <w:r>
        <w:rPr>
          <w:rtl w:val="0"/>
        </w:rPr>
        <w:t>state</w:t>
      </w:r>
      <w:r>
        <w:rPr>
          <w:rtl w:val="0"/>
        </w:rPr>
        <w:t xml:space="preserve"> </w:t>
      </w:r>
      <w:r>
        <w:rPr>
          <w:rtl w:val="0"/>
        </w:rPr>
        <w:t>reasons</w:t>
      </w:r>
      <w:r>
        <w:rPr>
          <w:rtl w:val="0"/>
        </w:rPr>
        <w:t xml:space="preserve"> </w:t>
      </w:r>
      <w:r>
        <w:rPr>
          <w:rtl w:val="0"/>
        </w:rPr>
        <w:t>you</w:t>
      </w:r>
      <w:r>
        <w:rPr>
          <w:rtl w:val="0"/>
        </w:rPr>
        <w:t xml:space="preserve"> </w:t>
      </w:r>
      <w:r>
        <w:rPr>
          <w:rtl w:val="0"/>
        </w:rPr>
        <w:t>feel</w:t>
      </w:r>
      <w:r>
        <w:rPr>
          <w:rtl w:val="0"/>
        </w:rPr>
        <w:t xml:space="preserve"> </w:t>
      </w:r>
      <w:r>
        <w:rPr>
          <w:rtl w:val="0"/>
        </w:rPr>
        <w:t>these</w:t>
      </w:r>
      <w:r>
        <w:rPr>
          <w:rtl w:val="0"/>
        </w:rPr>
        <w:t xml:space="preserve"> </w:t>
      </w:r>
      <w:r>
        <w:rPr>
          <w:rtl w:val="0"/>
        </w:rPr>
        <w:t>are</w:t>
      </w:r>
      <w:r>
        <w:rPr>
          <w:rtl w:val="0"/>
        </w:rPr>
        <w:t xml:space="preserve"> </w:t>
      </w:r>
      <w:r>
        <w:rPr>
          <w:rtl w:val="0"/>
        </w:rPr>
        <w:t>not</w:t>
      </w:r>
      <w:r>
        <w:rPr>
          <w:rtl w:val="0"/>
        </w:rPr>
        <w:t xml:space="preserve"> </w:t>
      </w:r>
      <w:r>
        <w:rPr>
          <w:rtl w:val="0"/>
        </w:rPr>
        <w:t>viable</w:t>
      </w:r>
      <w:r>
        <w:rPr>
          <w:rtl w:val="0"/>
        </w:rPr>
        <w:t xml:space="preserve"> </w:t>
      </w:r>
      <w:r>
        <w:rPr>
          <w:rtl w:val="0"/>
        </w:rPr>
        <w:t>solution</w:t>
      </w:r>
      <w:r>
        <w:rPr>
          <w:rtl w:val="0"/>
        </w:rPr>
        <w:t xml:space="preserve">. 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</w:pPr>
    </w:p>
    <w:tbl>
      <w:tblPr>
        <w:tblW w:w="5000" w:type="pct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2340"/>
        <w:gridCol w:w="2340"/>
        <w:gridCol w:w="2340"/>
        <w:gridCol w:w="2340"/>
      </w:tblGrid>
      <w:tr>
        <w:tblPrEx>
          <w:tblW w:w="5000" w:type="pct"/>
          <w:tblInd w:w="10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</w:pPr>
            <w:r>
              <w:rPr>
                <w:b/>
                <w:bCs/>
                <w:i/>
                <w:iCs/>
                <w:rtl w:val="0"/>
              </w:rPr>
              <w:t>Application</w:t>
            </w:r>
            <w:r>
              <w:rPr>
                <w:b/>
                <w:bCs/>
                <w:i/>
                <w:iCs/>
                <w:rtl w:val="0"/>
              </w:rPr>
              <w:t xml:space="preserve"> </w:t>
            </w:r>
            <w:r>
              <w:rPr>
                <w:b/>
                <w:bCs/>
                <w:i/>
                <w:iCs/>
                <w:rtl w:val="0"/>
              </w:rPr>
              <w:t>name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</w:pPr>
            <w:r>
              <w:rPr>
                <w:b/>
                <w:bCs/>
                <w:i/>
                <w:iCs/>
                <w:rtl w:val="0"/>
              </w:rPr>
              <w:t>Company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</w:pPr>
            <w:r>
              <w:rPr>
                <w:b/>
                <w:bCs/>
                <w:i/>
                <w:iCs/>
                <w:rtl w:val="0"/>
              </w:rPr>
              <w:t>Pros</w:t>
            </w:r>
            <w:r>
              <w:rPr>
                <w:b/>
                <w:bCs/>
                <w:i/>
                <w:iCs/>
                <w:rtl w:val="0"/>
              </w:rPr>
              <w:t xml:space="preserve"> 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</w:pPr>
            <w:r>
              <w:rPr>
                <w:b/>
                <w:bCs/>
                <w:i/>
                <w:iCs/>
                <w:rtl w:val="0"/>
              </w:rPr>
              <w:t>Cons</w:t>
            </w:r>
          </w:p>
        </w:tc>
      </w:tr>
      <w:tr>
        <w:tblPrEx>
          <w:tblW w:w="5000" w:type="pct"/>
          <w:tblInd w:w="10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</w:pPr>
            <w:r>
              <w:rPr>
                <w:i/>
                <w:iCs/>
                <w:rtl w:val="0"/>
              </w:rPr>
              <w:t>MS</w:t>
            </w:r>
            <w:r>
              <w:rPr>
                <w:i/>
                <w:iCs/>
                <w:rtl w:val="0"/>
              </w:rPr>
              <w:t xml:space="preserve"> </w:t>
            </w:r>
            <w:r>
              <w:rPr>
                <w:i/>
                <w:iCs/>
                <w:rtl w:val="0"/>
              </w:rPr>
              <w:t>Excel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</w:pPr>
            <w:r>
              <w:rPr>
                <w:i/>
                <w:iCs/>
                <w:rtl w:val="0"/>
              </w:rPr>
              <w:t>Microsoft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</w:pPr>
            <w:r>
              <w:rPr>
                <w:i/>
                <w:iCs/>
                <w:rtl w:val="0"/>
              </w:rPr>
              <w:t>Flexible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</w:pPr>
            <w:r>
              <w:rPr>
                <w:i/>
                <w:iCs/>
                <w:rtl w:val="0"/>
              </w:rPr>
              <w:t>Not</w:t>
            </w:r>
            <w:r>
              <w:rPr>
                <w:i/>
                <w:iCs/>
                <w:rtl w:val="0"/>
              </w:rPr>
              <w:t xml:space="preserve"> </w:t>
            </w:r>
            <w:r>
              <w:rPr>
                <w:i/>
                <w:iCs/>
                <w:rtl w:val="0"/>
              </w:rPr>
              <w:t>easily</w:t>
            </w:r>
            <w:r>
              <w:rPr>
                <w:i/>
                <w:iCs/>
                <w:rtl w:val="0"/>
              </w:rPr>
              <w:t xml:space="preserve"> </w:t>
            </w:r>
            <w:r>
              <w:rPr>
                <w:i/>
                <w:iCs/>
                <w:rtl w:val="0"/>
              </w:rPr>
              <w:t>accessible</w:t>
            </w:r>
            <w:r>
              <w:rPr>
                <w:i/>
                <w:iCs/>
                <w:rtl w:val="0"/>
              </w:rPr>
              <w:t xml:space="preserve"> </w:t>
            </w:r>
            <w:r>
              <w:rPr>
                <w:i/>
                <w:iCs/>
                <w:rtl w:val="0"/>
              </w:rPr>
              <w:t>and</w:t>
            </w:r>
            <w:r>
              <w:rPr>
                <w:i/>
                <w:iCs/>
                <w:rtl w:val="0"/>
              </w:rPr>
              <w:t xml:space="preserve"> </w:t>
            </w:r>
            <w:r>
              <w:rPr>
                <w:i/>
                <w:iCs/>
                <w:rtl w:val="0"/>
              </w:rPr>
              <w:t>no</w:t>
            </w:r>
            <w:r>
              <w:rPr>
                <w:i/>
                <w:iCs/>
                <w:rtl w:val="0"/>
              </w:rPr>
              <w:t xml:space="preserve"> </w:t>
            </w:r>
            <w:r>
              <w:rPr>
                <w:i/>
                <w:iCs/>
                <w:rtl w:val="0"/>
              </w:rPr>
              <w:t>audit</w:t>
            </w:r>
            <w:r>
              <w:rPr>
                <w:i/>
                <w:iCs/>
                <w:rtl w:val="0"/>
              </w:rPr>
              <w:t xml:space="preserve"> </w:t>
            </w:r>
            <w:r>
              <w:rPr>
                <w:i/>
                <w:iCs/>
                <w:rtl w:val="0"/>
              </w:rPr>
              <w:t>trails</w:t>
            </w:r>
          </w:p>
        </w:tc>
      </w:tr>
      <w:tr>
        <w:tblPrEx>
          <w:tblW w:w="5000" w:type="pct"/>
          <w:tblInd w:w="10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</w:pPr>
          </w:p>
        </w:tc>
      </w:tr>
    </w:tbl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</w:pPr>
      <w:r>
        <w:rPr>
          <w:rtl w:val="0"/>
        </w:rPr>
        <w:t xml:space="preserve">1.7 </w:t>
      </w:r>
      <w:r>
        <w:rPr>
          <w:rtl w:val="0"/>
        </w:rPr>
        <w:t>Create</w:t>
      </w:r>
      <w:r>
        <w:rPr>
          <w:rtl w:val="0"/>
        </w:rPr>
        <w:t xml:space="preserve"> </w:t>
      </w:r>
      <w:r>
        <w:rPr>
          <w:rtl w:val="0"/>
        </w:rPr>
        <w:t>list</w:t>
      </w:r>
      <w:r>
        <w:rPr>
          <w:rtl w:val="0"/>
        </w:rPr>
        <w:t xml:space="preserve"> </w:t>
      </w:r>
      <w:r>
        <w:rPr>
          <w:rtl w:val="0"/>
        </w:rPr>
        <w:t>of</w:t>
      </w:r>
      <w:r>
        <w:rPr>
          <w:rtl w:val="0"/>
        </w:rPr>
        <w:t xml:space="preserve"> </w:t>
      </w:r>
      <w:r>
        <w:rPr>
          <w:rtl w:val="0"/>
        </w:rPr>
        <w:t>Functional</w:t>
      </w:r>
      <w:r>
        <w:rPr>
          <w:rtl w:val="0"/>
        </w:rPr>
        <w:t xml:space="preserve"> </w:t>
      </w:r>
      <w:r>
        <w:rPr>
          <w:rtl w:val="0"/>
        </w:rPr>
        <w:t>requirement</w:t>
      </w:r>
      <w:r>
        <w:rPr>
          <w:rtl w:val="0"/>
        </w:rPr>
        <w:t xml:space="preserve"> </w:t>
      </w:r>
      <w:r>
        <w:rPr>
          <w:rtl w:val="0"/>
        </w:rPr>
        <w:t>and</w:t>
      </w:r>
      <w:r>
        <w:rPr>
          <w:rtl w:val="0"/>
        </w:rPr>
        <w:t xml:space="preserve"> </w:t>
      </w:r>
      <w:r>
        <w:rPr>
          <w:rtl w:val="0"/>
        </w:rPr>
        <w:t>indicate</w:t>
      </w:r>
      <w:r>
        <w:rPr>
          <w:rtl w:val="0"/>
        </w:rPr>
        <w:t xml:space="preserve"> </w:t>
      </w:r>
      <w:r>
        <w:rPr>
          <w:rtl w:val="0"/>
        </w:rPr>
        <w:t>the</w:t>
      </w:r>
      <w:r>
        <w:rPr>
          <w:rtl w:val="0"/>
        </w:rPr>
        <w:t xml:space="preserve"> </w:t>
      </w:r>
      <w:r>
        <w:rPr>
          <w:rtl w:val="0"/>
        </w:rPr>
        <w:t>priority</w:t>
      </w:r>
      <w:r>
        <w:rPr>
          <w:rtl w:val="0"/>
        </w:rPr>
        <w:t xml:space="preserve"> (</w:t>
      </w:r>
      <w:r>
        <w:rPr>
          <w:rtl w:val="0"/>
        </w:rPr>
        <w:t>Must</w:t>
      </w:r>
      <w:r>
        <w:rPr>
          <w:rtl w:val="0"/>
        </w:rPr>
        <w:t xml:space="preserve"> </w:t>
      </w:r>
      <w:r>
        <w:rPr>
          <w:rtl w:val="0"/>
        </w:rPr>
        <w:t>Have</w:t>
      </w:r>
      <w:r>
        <w:rPr>
          <w:rtl w:val="0"/>
        </w:rPr>
        <w:t xml:space="preserve">, </w:t>
      </w:r>
      <w:r>
        <w:rPr>
          <w:rtl w:val="0"/>
        </w:rPr>
        <w:t>Should</w:t>
      </w:r>
      <w:r>
        <w:rPr>
          <w:rtl w:val="0"/>
        </w:rPr>
        <w:t xml:space="preserve"> </w:t>
      </w:r>
      <w:r>
        <w:rPr>
          <w:rtl w:val="0"/>
        </w:rPr>
        <w:t>Have</w:t>
      </w:r>
      <w:r>
        <w:rPr>
          <w:rtl w:val="0"/>
        </w:rPr>
        <w:t xml:space="preserve">, </w:t>
      </w:r>
      <w:r>
        <w:rPr>
          <w:rtl w:val="0"/>
        </w:rPr>
        <w:t>Could</w:t>
      </w:r>
      <w:r>
        <w:rPr>
          <w:rtl w:val="0"/>
        </w:rPr>
        <w:t xml:space="preserve"> </w:t>
      </w:r>
      <w:r>
        <w:rPr>
          <w:rtl w:val="0"/>
        </w:rPr>
        <w:t>Have</w:t>
      </w:r>
      <w:r>
        <w:rPr>
          <w:rtl w:val="0"/>
        </w:rPr>
        <w:t xml:space="preserve">, </w:t>
      </w:r>
      <w:r>
        <w:rPr>
          <w:rtl w:val="0"/>
        </w:rPr>
        <w:t>Nice</w:t>
      </w:r>
      <w:r>
        <w:rPr>
          <w:rtl w:val="0"/>
        </w:rPr>
        <w:t xml:space="preserve"> </w:t>
      </w:r>
      <w:r>
        <w:rPr>
          <w:rtl w:val="0"/>
        </w:rPr>
        <w:t>to</w:t>
      </w:r>
      <w:r>
        <w:rPr>
          <w:rtl w:val="0"/>
        </w:rPr>
        <w:t xml:space="preserve"> </w:t>
      </w:r>
      <w:r>
        <w:rPr>
          <w:rtl w:val="0"/>
        </w:rPr>
        <w:t>have</w:t>
      </w:r>
      <w:r>
        <w:rPr>
          <w:rtl w:val="0"/>
        </w:rPr>
        <w:t>)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i/>
          <w:iCs/>
        </w:rPr>
      </w:pPr>
      <w:r>
        <w:rPr>
          <w:i/>
          <w:iCs/>
          <w:rtl w:val="0"/>
        </w:rPr>
        <w:t>e</w:t>
      </w:r>
      <w:r>
        <w:rPr>
          <w:i/>
          <w:iCs/>
          <w:rtl w:val="0"/>
        </w:rPr>
        <w:t>.</w:t>
      </w:r>
      <w:r>
        <w:rPr>
          <w:i/>
          <w:iCs/>
          <w:rtl w:val="0"/>
        </w:rPr>
        <w:t>g</w:t>
      </w:r>
      <w:r>
        <w:rPr>
          <w:i/>
          <w:iCs/>
          <w:rtl w:val="0"/>
        </w:rPr>
        <w:t xml:space="preserve">: 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i/>
          <w:iCs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i/>
          <w:iCs/>
        </w:rPr>
      </w:pPr>
    </w:p>
    <w:tbl>
      <w:tblPr>
        <w:tblW w:w="5000" w:type="pct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905"/>
        <w:gridCol w:w="5355"/>
        <w:gridCol w:w="2100"/>
      </w:tblGrid>
      <w:tr>
        <w:tblPrEx>
          <w:tblW w:w="5000" w:type="pct"/>
          <w:tblInd w:w="10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</w:pPr>
            <w:r>
              <w:rPr>
                <w:b/>
                <w:bCs/>
                <w:i/>
                <w:iCs/>
                <w:rtl w:val="0"/>
              </w:rPr>
              <w:t>Stakeholder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</w:pPr>
            <w:r>
              <w:rPr>
                <w:b/>
                <w:bCs/>
                <w:i/>
                <w:iCs/>
                <w:rtl w:val="0"/>
              </w:rPr>
              <w:t>Function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</w:pPr>
            <w:r>
              <w:rPr>
                <w:b/>
                <w:bCs/>
                <w:i/>
                <w:iCs/>
                <w:rtl w:val="0"/>
              </w:rPr>
              <w:t>Priority</w:t>
            </w:r>
          </w:p>
        </w:tc>
      </w:tr>
      <w:tr>
        <w:tblPrEx>
          <w:tblW w:w="5000" w:type="pct"/>
          <w:tblInd w:w="10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</w:pPr>
            <w:r>
              <w:rPr>
                <w:i/>
                <w:iCs/>
                <w:rtl w:val="0"/>
              </w:rPr>
              <w:t>Customer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</w:pPr>
            <w:r>
              <w:rPr>
                <w:i/>
                <w:iCs/>
                <w:rtl w:val="0"/>
              </w:rPr>
              <w:t>Place</w:t>
            </w:r>
            <w:r>
              <w:rPr>
                <w:i/>
                <w:iCs/>
                <w:rtl w:val="0"/>
              </w:rPr>
              <w:t xml:space="preserve"> </w:t>
            </w:r>
            <w:r>
              <w:rPr>
                <w:i/>
                <w:iCs/>
                <w:rtl w:val="0"/>
              </w:rPr>
              <w:t>an</w:t>
            </w:r>
            <w:r>
              <w:rPr>
                <w:i/>
                <w:iCs/>
                <w:rtl w:val="0"/>
              </w:rPr>
              <w:t xml:space="preserve"> </w:t>
            </w:r>
            <w:r>
              <w:rPr>
                <w:i/>
                <w:iCs/>
                <w:rtl w:val="0"/>
              </w:rPr>
              <w:t>order</w:t>
            </w:r>
            <w:r>
              <w:rPr>
                <w:i/>
                <w:iCs/>
                <w:rtl w:val="0"/>
              </w:rPr>
              <w:t xml:space="preserve"> </w:t>
            </w:r>
            <w:r>
              <w:rPr>
                <w:i/>
                <w:iCs/>
                <w:rtl w:val="0"/>
              </w:rPr>
              <w:t>and</w:t>
            </w:r>
            <w:r>
              <w:rPr>
                <w:i/>
                <w:iCs/>
                <w:rtl w:val="0"/>
              </w:rPr>
              <w:t xml:space="preserve"> </w:t>
            </w:r>
            <w:r>
              <w:rPr>
                <w:i/>
                <w:iCs/>
                <w:rtl w:val="0"/>
              </w:rPr>
              <w:t>pay</w:t>
            </w:r>
            <w:r>
              <w:rPr>
                <w:i/>
                <w:iCs/>
                <w:rtl w:val="0"/>
              </w:rPr>
              <w:t xml:space="preserve"> </w:t>
            </w:r>
            <w:r>
              <w:rPr>
                <w:i/>
                <w:iCs/>
                <w:rtl w:val="0"/>
              </w:rPr>
              <w:t>for</w:t>
            </w:r>
            <w:r>
              <w:rPr>
                <w:i/>
                <w:iCs/>
                <w:rtl w:val="0"/>
              </w:rPr>
              <w:t xml:space="preserve"> </w:t>
            </w:r>
            <w:r>
              <w:rPr>
                <w:i/>
                <w:iCs/>
                <w:rtl w:val="0"/>
              </w:rPr>
              <w:t>the</w:t>
            </w:r>
            <w:r>
              <w:rPr>
                <w:i/>
                <w:iCs/>
                <w:rtl w:val="0"/>
              </w:rPr>
              <w:t xml:space="preserve"> </w:t>
            </w:r>
            <w:r>
              <w:rPr>
                <w:i/>
                <w:iCs/>
                <w:rtl w:val="0"/>
              </w:rPr>
              <w:t>order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</w:pPr>
            <w:r>
              <w:rPr>
                <w:i/>
                <w:iCs/>
                <w:rtl w:val="0"/>
              </w:rPr>
              <w:t>Must</w:t>
            </w:r>
            <w:r>
              <w:rPr>
                <w:i/>
                <w:iCs/>
                <w:rtl w:val="0"/>
              </w:rPr>
              <w:t xml:space="preserve"> </w:t>
            </w:r>
            <w:r>
              <w:rPr>
                <w:i/>
                <w:iCs/>
                <w:rtl w:val="0"/>
              </w:rPr>
              <w:t>Have</w:t>
            </w:r>
          </w:p>
        </w:tc>
      </w:tr>
      <w:tr>
        <w:tblPrEx>
          <w:tblW w:w="5000" w:type="pct"/>
          <w:tblInd w:w="10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</w:pPr>
            <w:r>
              <w:rPr>
                <w:i/>
                <w:iCs/>
                <w:rtl w:val="0"/>
              </w:rPr>
              <w:t>Customer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</w:pPr>
            <w:r>
              <w:rPr>
                <w:i/>
                <w:iCs/>
                <w:rtl w:val="0"/>
              </w:rPr>
              <w:t>Check</w:t>
            </w:r>
            <w:r>
              <w:rPr>
                <w:i/>
                <w:iCs/>
                <w:rtl w:val="0"/>
              </w:rPr>
              <w:t xml:space="preserve"> </w:t>
            </w:r>
            <w:r>
              <w:rPr>
                <w:i/>
                <w:iCs/>
                <w:rtl w:val="0"/>
              </w:rPr>
              <w:t>order</w:t>
            </w:r>
            <w:r>
              <w:rPr>
                <w:i/>
                <w:iCs/>
                <w:rtl w:val="0"/>
              </w:rPr>
              <w:t xml:space="preserve"> </w:t>
            </w:r>
            <w:r>
              <w:rPr>
                <w:i/>
                <w:iCs/>
                <w:rtl w:val="0"/>
              </w:rPr>
              <w:t>status</w:t>
            </w:r>
            <w:r>
              <w:rPr>
                <w:i/>
                <w:iCs/>
                <w:rtl w:val="0"/>
              </w:rPr>
              <w:t xml:space="preserve"> </w:t>
            </w:r>
            <w:r>
              <w:rPr>
                <w:i/>
                <w:iCs/>
                <w:rtl w:val="0"/>
              </w:rPr>
              <w:t>and</w:t>
            </w:r>
            <w:r>
              <w:rPr>
                <w:i/>
                <w:iCs/>
                <w:rtl w:val="0"/>
              </w:rPr>
              <w:t xml:space="preserve"> </w:t>
            </w:r>
            <w:r>
              <w:rPr>
                <w:i/>
                <w:iCs/>
                <w:rtl w:val="0"/>
              </w:rPr>
              <w:t>amend</w:t>
            </w:r>
            <w:r>
              <w:rPr>
                <w:i/>
                <w:iCs/>
                <w:rtl w:val="0"/>
              </w:rPr>
              <w:t xml:space="preserve"> </w:t>
            </w:r>
            <w:r>
              <w:rPr>
                <w:i/>
                <w:iCs/>
                <w:rtl w:val="0"/>
              </w:rPr>
              <w:t>order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</w:pPr>
            <w:r>
              <w:rPr>
                <w:i/>
                <w:iCs/>
                <w:rtl w:val="0"/>
              </w:rPr>
              <w:t>Should</w:t>
            </w:r>
            <w:r>
              <w:rPr>
                <w:i/>
                <w:iCs/>
                <w:rtl w:val="0"/>
              </w:rPr>
              <w:t xml:space="preserve"> </w:t>
            </w:r>
            <w:r>
              <w:rPr>
                <w:i/>
                <w:iCs/>
                <w:rtl w:val="0"/>
              </w:rPr>
              <w:t>Have</w:t>
            </w:r>
          </w:p>
        </w:tc>
      </w:tr>
      <w:tr>
        <w:tblPrEx>
          <w:tblW w:w="5000" w:type="pct"/>
          <w:tblInd w:w="10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</w:pPr>
            <w:r>
              <w:rPr>
                <w:i/>
                <w:iCs/>
                <w:rtl w:val="0"/>
              </w:rPr>
              <w:t>Product</w:t>
            </w:r>
            <w:r>
              <w:rPr>
                <w:i/>
                <w:iCs/>
                <w:rtl w:val="0"/>
              </w:rPr>
              <w:t xml:space="preserve"> </w:t>
            </w:r>
            <w:r>
              <w:rPr>
                <w:i/>
                <w:iCs/>
                <w:rtl w:val="0"/>
              </w:rPr>
              <w:t>Manager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</w:pPr>
            <w:r>
              <w:rPr>
                <w:i/>
                <w:iCs/>
                <w:rtl w:val="0"/>
              </w:rPr>
              <w:t>Upload</w:t>
            </w:r>
            <w:r>
              <w:rPr>
                <w:i/>
                <w:iCs/>
                <w:rtl w:val="0"/>
              </w:rPr>
              <w:t xml:space="preserve"> </w:t>
            </w:r>
            <w:r>
              <w:rPr>
                <w:i/>
                <w:iCs/>
                <w:rtl w:val="0"/>
              </w:rPr>
              <w:t>and</w:t>
            </w:r>
            <w:r>
              <w:rPr>
                <w:i/>
                <w:iCs/>
                <w:rtl w:val="0"/>
              </w:rPr>
              <w:t xml:space="preserve"> </w:t>
            </w:r>
            <w:r>
              <w:rPr>
                <w:i/>
                <w:iCs/>
                <w:rtl w:val="0"/>
              </w:rPr>
              <w:t>create</w:t>
            </w:r>
            <w:r>
              <w:rPr>
                <w:i/>
                <w:iCs/>
                <w:rtl w:val="0"/>
              </w:rPr>
              <w:t xml:space="preserve"> </w:t>
            </w:r>
            <w:r>
              <w:rPr>
                <w:i/>
                <w:iCs/>
                <w:rtl w:val="0"/>
              </w:rPr>
              <w:t>new</w:t>
            </w:r>
            <w:r>
              <w:rPr>
                <w:i/>
                <w:iCs/>
                <w:rtl w:val="0"/>
              </w:rPr>
              <w:t xml:space="preserve"> </w:t>
            </w:r>
            <w:r>
              <w:rPr>
                <w:i/>
                <w:iCs/>
                <w:rtl w:val="0"/>
              </w:rPr>
              <w:t>product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</w:pPr>
            <w:r>
              <w:rPr>
                <w:i/>
                <w:iCs/>
                <w:rtl w:val="0"/>
              </w:rPr>
              <w:t>Must</w:t>
            </w:r>
            <w:r>
              <w:rPr>
                <w:i/>
                <w:iCs/>
                <w:rtl w:val="0"/>
              </w:rPr>
              <w:t xml:space="preserve"> </w:t>
            </w:r>
            <w:r>
              <w:rPr>
                <w:i/>
                <w:iCs/>
                <w:rtl w:val="0"/>
              </w:rPr>
              <w:t>Have</w:t>
            </w:r>
          </w:p>
        </w:tc>
      </w:tr>
      <w:tr>
        <w:tblPrEx>
          <w:tblW w:w="5000" w:type="pct"/>
          <w:tblInd w:w="10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</w:pPr>
            <w:r>
              <w:rPr>
                <w:i/>
                <w:iCs/>
                <w:rtl w:val="0"/>
              </w:rPr>
              <w:t>Product</w:t>
            </w:r>
            <w:r>
              <w:rPr>
                <w:i/>
                <w:iCs/>
                <w:rtl w:val="0"/>
              </w:rPr>
              <w:t xml:space="preserve"> </w:t>
            </w:r>
            <w:r>
              <w:rPr>
                <w:i/>
                <w:iCs/>
                <w:rtl w:val="0"/>
              </w:rPr>
              <w:t>Manager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</w:pPr>
            <w:r>
              <w:rPr>
                <w:i/>
                <w:iCs/>
                <w:rtl w:val="0"/>
              </w:rPr>
              <w:t>Export</w:t>
            </w:r>
            <w:r>
              <w:rPr>
                <w:i/>
                <w:iCs/>
                <w:rtl w:val="0"/>
              </w:rPr>
              <w:t xml:space="preserve"> </w:t>
            </w:r>
            <w:r>
              <w:rPr>
                <w:i/>
                <w:iCs/>
                <w:rtl w:val="0"/>
              </w:rPr>
              <w:t>customer</w:t>
            </w:r>
            <w:r>
              <w:rPr>
                <w:i/>
                <w:iCs/>
                <w:rtl w:val="0"/>
              </w:rPr>
              <w:t xml:space="preserve"> </w:t>
            </w:r>
            <w:r>
              <w:rPr>
                <w:i/>
                <w:iCs/>
                <w:rtl w:val="0"/>
              </w:rPr>
              <w:t>list</w:t>
            </w:r>
            <w:r>
              <w:rPr>
                <w:i/>
                <w:iCs/>
                <w:rtl w:val="0"/>
              </w:rPr>
              <w:t xml:space="preserve"> </w:t>
            </w:r>
            <w:r>
              <w:rPr>
                <w:i/>
                <w:iCs/>
                <w:rtl w:val="0"/>
              </w:rPr>
              <w:t>into</w:t>
            </w:r>
            <w:r>
              <w:rPr>
                <w:i/>
                <w:iCs/>
                <w:rtl w:val="0"/>
              </w:rPr>
              <w:t xml:space="preserve"> </w:t>
            </w:r>
            <w:r>
              <w:rPr>
                <w:i/>
                <w:iCs/>
                <w:rtl w:val="0"/>
              </w:rPr>
              <w:t>Excel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</w:pPr>
            <w:r>
              <w:rPr>
                <w:i/>
                <w:iCs/>
                <w:rtl w:val="0"/>
              </w:rPr>
              <w:t>Nice</w:t>
            </w:r>
            <w:r>
              <w:rPr>
                <w:i/>
                <w:iCs/>
                <w:rtl w:val="0"/>
              </w:rPr>
              <w:t xml:space="preserve"> </w:t>
            </w:r>
            <w:r>
              <w:rPr>
                <w:i/>
                <w:iCs/>
                <w:rtl w:val="0"/>
              </w:rPr>
              <w:t>to</w:t>
            </w:r>
            <w:r>
              <w:rPr>
                <w:i/>
                <w:iCs/>
                <w:rtl w:val="0"/>
              </w:rPr>
              <w:t xml:space="preserve"> </w:t>
            </w:r>
            <w:r>
              <w:rPr>
                <w:i/>
                <w:iCs/>
                <w:rtl w:val="0"/>
              </w:rPr>
              <w:t>have</w:t>
            </w:r>
          </w:p>
        </w:tc>
      </w:tr>
      <w:tr>
        <w:tblPrEx>
          <w:tblW w:w="5000" w:type="pct"/>
          <w:tblInd w:w="10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</w:pPr>
          </w:p>
        </w:tc>
      </w:tr>
      <w:tr>
        <w:tblPrEx>
          <w:tblW w:w="5000" w:type="pct"/>
          <w:tblInd w:w="10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</w:pPr>
          </w:p>
        </w:tc>
      </w:tr>
      <w:tr>
        <w:tblPrEx>
          <w:tblW w:w="5000" w:type="pct"/>
          <w:tblInd w:w="10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</w:pPr>
          </w:p>
        </w:tc>
      </w:tr>
      <w:tr>
        <w:tblPrEx>
          <w:tblW w:w="5000" w:type="pct"/>
          <w:tblInd w:w="10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</w:pPr>
          </w:p>
        </w:tc>
      </w:tr>
    </w:tbl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</w:pPr>
      <w:r>
        <w:rPr>
          <w:rtl w:val="0"/>
        </w:rPr>
        <w:t xml:space="preserve">1.8 </w:t>
      </w:r>
      <w:r>
        <w:rPr>
          <w:rtl w:val="0"/>
        </w:rPr>
        <w:t>Terminology</w:t>
      </w:r>
      <w:r>
        <w:rPr>
          <w:rtl w:val="0"/>
        </w:rPr>
        <w:t xml:space="preserve">, </w:t>
      </w:r>
      <w:r>
        <w:rPr>
          <w:rtl w:val="0"/>
        </w:rPr>
        <w:t>describe</w:t>
      </w:r>
      <w:r>
        <w:rPr>
          <w:rtl w:val="0"/>
        </w:rPr>
        <w:t xml:space="preserve"> </w:t>
      </w:r>
      <w:r>
        <w:rPr>
          <w:rtl w:val="0"/>
        </w:rPr>
        <w:t>any</w:t>
      </w:r>
      <w:r>
        <w:rPr>
          <w:rtl w:val="0"/>
        </w:rPr>
        <w:t xml:space="preserve"> </w:t>
      </w:r>
      <w:r>
        <w:rPr>
          <w:rtl w:val="0"/>
        </w:rPr>
        <w:t>specific</w:t>
      </w:r>
      <w:r>
        <w:rPr>
          <w:rtl w:val="0"/>
        </w:rPr>
        <w:t xml:space="preserve"> </w:t>
      </w:r>
      <w:r>
        <w:rPr>
          <w:rtl w:val="0"/>
        </w:rPr>
        <w:t>terminology</w:t>
      </w:r>
      <w:r>
        <w:rPr>
          <w:rtl w:val="0"/>
        </w:rPr>
        <w:t xml:space="preserve"> </w:t>
      </w:r>
      <w:r>
        <w:rPr>
          <w:rtl w:val="0"/>
        </w:rPr>
        <w:t>used</w:t>
      </w:r>
      <w:r>
        <w:rPr>
          <w:rtl w:val="0"/>
        </w:rPr>
        <w:t xml:space="preserve"> </w:t>
      </w:r>
      <w:r>
        <w:rPr>
          <w:rtl w:val="0"/>
        </w:rPr>
        <w:t>in</w:t>
      </w:r>
      <w:r>
        <w:rPr>
          <w:rtl w:val="0"/>
        </w:rPr>
        <w:t xml:space="preserve"> </w:t>
      </w:r>
      <w:r>
        <w:rPr>
          <w:rtl w:val="0"/>
        </w:rPr>
        <w:t>this</w:t>
      </w:r>
      <w:r>
        <w:rPr>
          <w:rtl w:val="0"/>
        </w:rPr>
        <w:t xml:space="preserve"> </w:t>
      </w:r>
      <w:r>
        <w:rPr>
          <w:rtl w:val="0"/>
        </w:rPr>
        <w:t>application</w:t>
      </w:r>
      <w:r>
        <w:rPr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b/>
          <w:bCs/>
          <w:i/>
          <w:iCs/>
        </w:rPr>
      </w:pPr>
    </w:p>
    <w:tbl>
      <w:tblPr>
        <w:tblW w:w="5000" w:type="pct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2610"/>
        <w:gridCol w:w="6750"/>
      </w:tblGrid>
      <w:tr>
        <w:tblPrEx>
          <w:tblW w:w="5000" w:type="pct"/>
          <w:tblInd w:w="10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</w:pPr>
            <w:r>
              <w:rPr>
                <w:b/>
                <w:bCs/>
                <w:i/>
                <w:iCs/>
                <w:rtl w:val="0"/>
              </w:rPr>
              <w:t>Terminology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</w:pPr>
            <w:r>
              <w:rPr>
                <w:b/>
                <w:bCs/>
                <w:i/>
                <w:iCs/>
                <w:rtl w:val="0"/>
              </w:rPr>
              <w:t>Description</w:t>
            </w:r>
          </w:p>
        </w:tc>
      </w:tr>
      <w:tr>
        <w:tblPrEx>
          <w:tblW w:w="5000" w:type="pct"/>
          <w:tblInd w:w="10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</w:pPr>
          </w:p>
        </w:tc>
      </w:tr>
      <w:tr>
        <w:tblPrEx>
          <w:tblW w:w="5000" w:type="pct"/>
          <w:tblInd w:w="10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</w:pPr>
          </w:p>
        </w:tc>
      </w:tr>
    </w:tbl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</w:pPr>
    </w:p>
    <w:p w:rsidR="00A77B3E">
      <w:pPr>
        <w:pStyle w:val="Heading2"/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</w:pPr>
      <w:bookmarkStart w:id="2" w:name="h.x7jlhbp1az07"/>
      <w:bookmarkEnd w:id="2"/>
      <w:r>
        <w:rPr>
          <w:rtl w:val="0"/>
        </w:rPr>
        <w:t xml:space="preserve">2. </w:t>
      </w:r>
      <w:r>
        <w:rPr>
          <w:rtl w:val="0"/>
        </w:rPr>
        <w:t>Technology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</w:pPr>
      <w:r>
        <w:rPr>
          <w:rtl w:val="0"/>
        </w:rPr>
        <w:t xml:space="preserve">2.1. </w:t>
      </w:r>
      <w:r>
        <w:rPr>
          <w:rtl w:val="0"/>
        </w:rPr>
        <w:t>How</w:t>
      </w:r>
      <w:r>
        <w:rPr>
          <w:rtl w:val="0"/>
        </w:rPr>
        <w:t xml:space="preserve"> </w:t>
      </w:r>
      <w:r>
        <w:rPr>
          <w:rtl w:val="0"/>
        </w:rPr>
        <w:t>do</w:t>
      </w:r>
      <w:r>
        <w:rPr>
          <w:rtl w:val="0"/>
        </w:rPr>
        <w:t xml:space="preserve"> </w:t>
      </w:r>
      <w:r>
        <w:rPr>
          <w:rtl w:val="0"/>
        </w:rPr>
        <w:t>you</w:t>
      </w:r>
      <w:r>
        <w:rPr>
          <w:rtl w:val="0"/>
        </w:rPr>
        <w:t xml:space="preserve"> </w:t>
      </w:r>
      <w:r>
        <w:rPr>
          <w:rtl w:val="0"/>
        </w:rPr>
        <w:t>envisage</w:t>
      </w:r>
      <w:r>
        <w:rPr>
          <w:rtl w:val="0"/>
        </w:rPr>
        <w:t xml:space="preserve"> </w:t>
      </w:r>
      <w:r>
        <w:rPr>
          <w:rtl w:val="0"/>
        </w:rPr>
        <w:t>this</w:t>
      </w:r>
      <w:r>
        <w:rPr>
          <w:rtl w:val="0"/>
        </w:rPr>
        <w:t xml:space="preserve"> </w:t>
      </w:r>
      <w:r>
        <w:rPr>
          <w:rtl w:val="0"/>
        </w:rPr>
        <w:t>application</w:t>
      </w:r>
      <w:r>
        <w:rPr>
          <w:rtl w:val="0"/>
        </w:rPr>
        <w:t xml:space="preserve"> </w:t>
      </w:r>
      <w:r>
        <w:rPr>
          <w:rtl w:val="0"/>
        </w:rPr>
        <w:t>will</w:t>
      </w:r>
      <w:r>
        <w:rPr>
          <w:rtl w:val="0"/>
        </w:rPr>
        <w:t xml:space="preserve"> </w:t>
      </w:r>
      <w:r>
        <w:rPr>
          <w:rtl w:val="0"/>
        </w:rPr>
        <w:t>be</w:t>
      </w:r>
      <w:r>
        <w:rPr>
          <w:rtl w:val="0"/>
        </w:rPr>
        <w:t xml:space="preserve"> </w:t>
      </w:r>
      <w:r>
        <w:rPr>
          <w:rtl w:val="0"/>
        </w:rPr>
        <w:t>delivered</w:t>
      </w:r>
      <w:r>
        <w:rPr>
          <w:rtl w:val="0"/>
        </w:rPr>
        <w:t xml:space="preserve"> </w:t>
      </w:r>
      <w:r>
        <w:rPr>
          <w:rtl w:val="0"/>
        </w:rPr>
        <w:t>to</w:t>
      </w:r>
      <w:r>
        <w:rPr>
          <w:rtl w:val="0"/>
        </w:rPr>
        <w:t xml:space="preserve"> </w:t>
      </w:r>
      <w:r>
        <w:rPr>
          <w:rtl w:val="0"/>
        </w:rPr>
        <w:t>your</w:t>
      </w:r>
      <w:r>
        <w:rPr>
          <w:rtl w:val="0"/>
        </w:rPr>
        <w:t xml:space="preserve"> </w:t>
      </w:r>
      <w:r>
        <w:rPr>
          <w:rtl w:val="0"/>
        </w:rPr>
        <w:t>audience</w:t>
      </w:r>
      <w:r>
        <w:rPr>
          <w:rtl w:val="0"/>
        </w:rPr>
        <w:t>?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i/>
          <w:iCs/>
        </w:rPr>
      </w:pPr>
      <w:r>
        <w:rPr>
          <w:i/>
          <w:iCs/>
          <w:rtl w:val="0"/>
        </w:rPr>
        <w:t>e</w:t>
      </w:r>
      <w:r>
        <w:rPr>
          <w:i/>
          <w:iCs/>
          <w:rtl w:val="0"/>
        </w:rPr>
        <w:t>.</w:t>
      </w:r>
      <w:r>
        <w:rPr>
          <w:i/>
          <w:iCs/>
          <w:rtl w:val="0"/>
        </w:rPr>
        <w:t>g</w:t>
      </w:r>
      <w:r>
        <w:rPr>
          <w:i/>
          <w:iCs/>
          <w:rtl w:val="0"/>
        </w:rPr>
        <w:t xml:space="preserve">: </w:t>
      </w:r>
      <w:r>
        <w:rPr>
          <w:i/>
          <w:iCs/>
          <w:rtl w:val="0"/>
        </w:rPr>
        <w:t>via</w:t>
      </w:r>
      <w:r>
        <w:rPr>
          <w:i/>
          <w:iCs/>
          <w:rtl w:val="0"/>
        </w:rPr>
        <w:t xml:space="preserve"> </w:t>
      </w:r>
      <w:r>
        <w:rPr>
          <w:i/>
          <w:iCs/>
          <w:rtl w:val="0"/>
        </w:rPr>
        <w:t>Web</w:t>
      </w:r>
      <w:r>
        <w:rPr>
          <w:i/>
          <w:iCs/>
          <w:rtl w:val="0"/>
        </w:rPr>
        <w:t xml:space="preserve">, </w:t>
      </w:r>
      <w:r>
        <w:rPr>
          <w:i/>
          <w:iCs/>
          <w:rtl w:val="0"/>
        </w:rPr>
        <w:t>Mobile</w:t>
      </w:r>
      <w:r>
        <w:rPr>
          <w:i/>
          <w:iCs/>
          <w:rtl w:val="0"/>
        </w:rPr>
        <w:t xml:space="preserve">/ </w:t>
      </w:r>
      <w:r>
        <w:rPr>
          <w:i/>
          <w:iCs/>
          <w:rtl w:val="0"/>
        </w:rPr>
        <w:t>Tablet</w:t>
      </w:r>
      <w:r>
        <w:rPr>
          <w:i/>
          <w:iCs/>
          <w:rtl w:val="0"/>
        </w:rPr>
        <w:t xml:space="preserve"> </w:t>
      </w:r>
      <w:r>
        <w:rPr>
          <w:i/>
          <w:iCs/>
          <w:rtl w:val="0"/>
        </w:rPr>
        <w:t>apps</w:t>
      </w:r>
      <w:r>
        <w:rPr>
          <w:i/>
          <w:iCs/>
          <w:rtl w:val="0"/>
        </w:rPr>
        <w:t xml:space="preserve"> ?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</w:pPr>
      <w:r>
        <w:rPr>
          <w:rtl w:val="0"/>
        </w:rPr>
        <w:t xml:space="preserve">2.2. </w:t>
      </w:r>
      <w:r>
        <w:rPr>
          <w:rtl w:val="0"/>
        </w:rPr>
        <w:t>Is</w:t>
      </w:r>
      <w:r>
        <w:rPr>
          <w:rtl w:val="0"/>
        </w:rPr>
        <w:t xml:space="preserve"> </w:t>
      </w:r>
      <w:r>
        <w:rPr>
          <w:rtl w:val="0"/>
        </w:rPr>
        <w:t>there</w:t>
      </w:r>
      <w:r>
        <w:rPr>
          <w:rtl w:val="0"/>
        </w:rPr>
        <w:t xml:space="preserve"> </w:t>
      </w:r>
      <w:r>
        <w:rPr>
          <w:rtl w:val="0"/>
        </w:rPr>
        <w:t>any</w:t>
      </w:r>
      <w:r>
        <w:rPr>
          <w:rtl w:val="0"/>
        </w:rPr>
        <w:t xml:space="preserve"> </w:t>
      </w:r>
      <w:r>
        <w:rPr>
          <w:rtl w:val="0"/>
        </w:rPr>
        <w:t>particular</w:t>
      </w:r>
      <w:r>
        <w:rPr>
          <w:rtl w:val="0"/>
        </w:rPr>
        <w:t xml:space="preserve"> </w:t>
      </w:r>
      <w:r>
        <w:rPr>
          <w:rtl w:val="0"/>
        </w:rPr>
        <w:t>technology</w:t>
      </w:r>
      <w:r>
        <w:rPr>
          <w:rtl w:val="0"/>
        </w:rPr>
        <w:t xml:space="preserve"> </w:t>
      </w:r>
      <w:r>
        <w:rPr>
          <w:rtl w:val="0"/>
        </w:rPr>
        <w:t>platform</w:t>
      </w:r>
      <w:r>
        <w:rPr>
          <w:rtl w:val="0"/>
        </w:rPr>
        <w:t xml:space="preserve"> </w:t>
      </w:r>
      <w:r>
        <w:rPr>
          <w:rtl w:val="0"/>
        </w:rPr>
        <w:t>you</w:t>
      </w:r>
      <w:r>
        <w:rPr>
          <w:rtl w:val="0"/>
        </w:rPr>
        <w:t xml:space="preserve"> </w:t>
      </w:r>
      <w:r>
        <w:rPr>
          <w:rtl w:val="0"/>
        </w:rPr>
        <w:t>are</w:t>
      </w:r>
      <w:r>
        <w:rPr>
          <w:rtl w:val="0"/>
        </w:rPr>
        <w:t xml:space="preserve"> </w:t>
      </w:r>
      <w:r>
        <w:rPr>
          <w:rtl w:val="0"/>
        </w:rPr>
        <w:t>currently</w:t>
      </w:r>
      <w:r>
        <w:rPr>
          <w:rtl w:val="0"/>
        </w:rPr>
        <w:t xml:space="preserve"> </w:t>
      </w:r>
      <w:r>
        <w:rPr>
          <w:rtl w:val="0"/>
        </w:rPr>
        <w:t>using</w:t>
      </w:r>
      <w:r>
        <w:rPr>
          <w:rtl w:val="0"/>
        </w:rPr>
        <w:t xml:space="preserve"> </w:t>
      </w:r>
      <w:r>
        <w:rPr>
          <w:rtl w:val="0"/>
        </w:rPr>
        <w:t>and</w:t>
      </w:r>
      <w:r>
        <w:rPr>
          <w:rtl w:val="0"/>
        </w:rPr>
        <w:t xml:space="preserve"> </w:t>
      </w:r>
      <w:r>
        <w:rPr>
          <w:rtl w:val="0"/>
        </w:rPr>
        <w:t>if</w:t>
      </w:r>
      <w:r>
        <w:rPr>
          <w:rtl w:val="0"/>
        </w:rPr>
        <w:t xml:space="preserve"> </w:t>
      </w:r>
      <w:r>
        <w:rPr>
          <w:rtl w:val="0"/>
        </w:rPr>
        <w:t>it</w:t>
      </w:r>
      <w:r>
        <w:rPr>
          <w:rtl w:val="0"/>
        </w:rPr>
        <w:t xml:space="preserve"> </w:t>
      </w:r>
      <w:r>
        <w:rPr>
          <w:rtl w:val="0"/>
        </w:rPr>
        <w:t>has</w:t>
      </w:r>
      <w:r>
        <w:rPr>
          <w:rtl w:val="0"/>
        </w:rPr>
        <w:t xml:space="preserve"> </w:t>
      </w:r>
      <w:r>
        <w:rPr>
          <w:rtl w:val="0"/>
        </w:rPr>
        <w:t>impact</w:t>
      </w:r>
      <w:r>
        <w:rPr>
          <w:rtl w:val="0"/>
        </w:rPr>
        <w:t xml:space="preserve"> </w:t>
      </w:r>
      <w:r>
        <w:rPr>
          <w:rtl w:val="0"/>
        </w:rPr>
        <w:t>to</w:t>
      </w:r>
      <w:r>
        <w:rPr>
          <w:rtl w:val="0"/>
        </w:rPr>
        <w:t xml:space="preserve"> </w:t>
      </w:r>
      <w:r>
        <w:rPr>
          <w:rtl w:val="0"/>
        </w:rPr>
        <w:t>this</w:t>
      </w:r>
      <w:r>
        <w:rPr>
          <w:rtl w:val="0"/>
        </w:rPr>
        <w:t xml:space="preserve"> </w:t>
      </w:r>
      <w:r>
        <w:rPr>
          <w:rtl w:val="0"/>
        </w:rPr>
        <w:t>deployment</w:t>
      </w:r>
      <w:r>
        <w:rPr>
          <w:rtl w:val="0"/>
        </w:rPr>
        <w:t xml:space="preserve"> </w:t>
      </w:r>
      <w:r>
        <w:rPr>
          <w:rtl w:val="0"/>
        </w:rPr>
        <w:t>of</w:t>
      </w:r>
      <w:r>
        <w:rPr>
          <w:rtl w:val="0"/>
        </w:rPr>
        <w:t xml:space="preserve"> </w:t>
      </w:r>
      <w:r>
        <w:rPr>
          <w:rtl w:val="0"/>
        </w:rPr>
        <w:t>application</w:t>
      </w:r>
      <w:r>
        <w:rPr>
          <w:rtl w:val="0"/>
        </w:rPr>
        <w:t xml:space="preserve"> ?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i/>
          <w:iCs/>
        </w:rPr>
      </w:pPr>
      <w:r>
        <w:rPr>
          <w:i/>
          <w:iCs/>
          <w:rtl w:val="0"/>
        </w:rPr>
        <w:t>e</w:t>
      </w:r>
      <w:r>
        <w:rPr>
          <w:i/>
          <w:iCs/>
          <w:rtl w:val="0"/>
        </w:rPr>
        <w:t>.</w:t>
      </w:r>
      <w:r>
        <w:rPr>
          <w:i/>
          <w:iCs/>
          <w:rtl w:val="0"/>
        </w:rPr>
        <w:t>g</w:t>
      </w:r>
      <w:r>
        <w:rPr>
          <w:i/>
          <w:iCs/>
          <w:rtl w:val="0"/>
        </w:rPr>
        <w:t xml:space="preserve">: </w:t>
      </w:r>
      <w:r>
        <w:rPr>
          <w:i/>
          <w:iCs/>
          <w:rtl w:val="0"/>
        </w:rPr>
        <w:t>Exclusive</w:t>
      </w:r>
      <w:r>
        <w:rPr>
          <w:i/>
          <w:iCs/>
          <w:rtl w:val="0"/>
        </w:rPr>
        <w:t xml:space="preserve"> </w:t>
      </w:r>
      <w:r>
        <w:rPr>
          <w:i/>
          <w:iCs/>
          <w:rtl w:val="0"/>
        </w:rPr>
        <w:t>to</w:t>
      </w:r>
      <w:r>
        <w:rPr>
          <w:i/>
          <w:iCs/>
          <w:rtl w:val="0"/>
        </w:rPr>
        <w:t xml:space="preserve"> </w:t>
      </w:r>
      <w:r>
        <w:rPr>
          <w:i/>
          <w:iCs/>
          <w:rtl w:val="0"/>
        </w:rPr>
        <w:t>Apple</w:t>
      </w:r>
      <w:r>
        <w:rPr>
          <w:i/>
          <w:iCs/>
          <w:rtl w:val="0"/>
        </w:rPr>
        <w:t xml:space="preserve"> </w:t>
      </w:r>
      <w:r>
        <w:rPr>
          <w:i/>
          <w:iCs/>
          <w:rtl w:val="0"/>
        </w:rPr>
        <w:t>devices</w:t>
      </w:r>
      <w:r>
        <w:rPr>
          <w:i/>
          <w:iCs/>
          <w:rtl w:val="0"/>
        </w:rPr>
        <w:t>...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</w:pPr>
      <w:r>
        <w:rPr>
          <w:rtl w:val="0"/>
        </w:rPr>
        <w:t xml:space="preserve">2.4. </w:t>
      </w:r>
      <w:r>
        <w:rPr>
          <w:rtl w:val="0"/>
        </w:rPr>
        <w:t>Hardware</w:t>
      </w:r>
      <w:r>
        <w:rPr>
          <w:rtl w:val="0"/>
        </w:rPr>
        <w:t xml:space="preserve">: </w:t>
      </w:r>
      <w:r>
        <w:rPr>
          <w:rtl w:val="0"/>
        </w:rPr>
        <w:t>is</w:t>
      </w:r>
      <w:r>
        <w:rPr>
          <w:rtl w:val="0"/>
        </w:rPr>
        <w:t xml:space="preserve"> </w:t>
      </w:r>
      <w:r>
        <w:rPr>
          <w:rtl w:val="0"/>
        </w:rPr>
        <w:t>it</w:t>
      </w:r>
      <w:r>
        <w:rPr>
          <w:rtl w:val="0"/>
        </w:rPr>
        <w:t xml:space="preserve"> </w:t>
      </w:r>
      <w:r>
        <w:rPr>
          <w:rtl w:val="0"/>
        </w:rPr>
        <w:t>going</w:t>
      </w:r>
      <w:r>
        <w:rPr>
          <w:rtl w:val="0"/>
        </w:rPr>
        <w:t xml:space="preserve"> </w:t>
      </w:r>
      <w:r>
        <w:rPr>
          <w:rtl w:val="0"/>
        </w:rPr>
        <w:t>to</w:t>
      </w:r>
      <w:r>
        <w:rPr>
          <w:rtl w:val="0"/>
        </w:rPr>
        <w:t xml:space="preserve"> </w:t>
      </w:r>
      <w:r>
        <w:rPr>
          <w:rtl w:val="0"/>
        </w:rPr>
        <w:t>be</w:t>
      </w:r>
      <w:r>
        <w:rPr>
          <w:rtl w:val="0"/>
        </w:rPr>
        <w:t xml:space="preserve"> </w:t>
      </w:r>
      <w:r>
        <w:rPr>
          <w:rtl w:val="0"/>
        </w:rPr>
        <w:t>hosted</w:t>
      </w:r>
      <w:r>
        <w:rPr>
          <w:rtl w:val="0"/>
        </w:rPr>
        <w:t xml:space="preserve"> </w:t>
      </w:r>
      <w:r>
        <w:rPr>
          <w:rtl w:val="0"/>
        </w:rPr>
        <w:t>in</w:t>
      </w:r>
      <w:r>
        <w:rPr>
          <w:rtl w:val="0"/>
        </w:rPr>
        <w:t xml:space="preserve"> </w:t>
      </w:r>
      <w:r>
        <w:rPr>
          <w:rtl w:val="0"/>
        </w:rPr>
        <w:t>the</w:t>
      </w:r>
      <w:r>
        <w:rPr>
          <w:rtl w:val="0"/>
        </w:rPr>
        <w:t xml:space="preserve"> </w:t>
      </w:r>
      <w:r>
        <w:rPr>
          <w:rtl w:val="0"/>
        </w:rPr>
        <w:t>server</w:t>
      </w:r>
      <w:r>
        <w:rPr>
          <w:rtl w:val="0"/>
        </w:rPr>
        <w:t xml:space="preserve"> </w:t>
      </w:r>
      <w:r>
        <w:rPr>
          <w:rtl w:val="0"/>
        </w:rPr>
        <w:t>locally</w:t>
      </w:r>
      <w:r>
        <w:rPr>
          <w:rtl w:val="0"/>
        </w:rPr>
        <w:t xml:space="preserve"> </w:t>
      </w:r>
      <w:r>
        <w:rPr>
          <w:rtl w:val="0"/>
        </w:rPr>
        <w:t>or</w:t>
      </w:r>
      <w:r>
        <w:rPr>
          <w:rtl w:val="0"/>
        </w:rPr>
        <w:t xml:space="preserve"> </w:t>
      </w:r>
      <w:r>
        <w:rPr>
          <w:rtl w:val="0"/>
        </w:rPr>
        <w:t>in</w:t>
      </w:r>
      <w:r>
        <w:rPr>
          <w:rtl w:val="0"/>
        </w:rPr>
        <w:t xml:space="preserve"> </w:t>
      </w:r>
      <w:r>
        <w:rPr>
          <w:rtl w:val="0"/>
        </w:rPr>
        <w:t>the</w:t>
      </w:r>
      <w:r>
        <w:rPr>
          <w:rtl w:val="0"/>
        </w:rPr>
        <w:t xml:space="preserve"> </w:t>
      </w:r>
      <w:r>
        <w:rPr>
          <w:rtl w:val="0"/>
        </w:rPr>
        <w:t>cloud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</w:pPr>
    </w:p>
    <w:p w:rsidR="00A77B3E">
      <w:pPr>
        <w:pStyle w:val="Heading2"/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</w:pPr>
      <w:bookmarkStart w:id="3" w:name="h.9qtstdyjp59v"/>
      <w:bookmarkEnd w:id="3"/>
      <w:r>
        <w:rPr>
          <w:rtl w:val="0"/>
        </w:rPr>
        <w:t xml:space="preserve">3. </w:t>
      </w:r>
      <w:r>
        <w:rPr>
          <w:rtl w:val="0"/>
        </w:rPr>
        <w:t>Budget</w:t>
      </w:r>
      <w:r>
        <w:rPr>
          <w:rtl w:val="0"/>
        </w:rPr>
        <w:t xml:space="preserve"> </w:t>
      </w:r>
      <w:r>
        <w:rPr>
          <w:rtl w:val="0"/>
        </w:rPr>
        <w:t>and</w:t>
      </w:r>
      <w:r>
        <w:rPr>
          <w:rtl w:val="0"/>
        </w:rPr>
        <w:t xml:space="preserve"> </w:t>
      </w:r>
      <w:r>
        <w:rPr>
          <w:rtl w:val="0"/>
        </w:rPr>
        <w:t>Timescale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jc w:val="center"/>
      </w:pPr>
      <w:r>
        <w:pict>
          <v:shape id="_x0000_i1026" type="#_x0000_t75" style="height:273pt;width:285pt" o:allowoverlap="f">
            <v:imagedata r:id="rId6" r:href="rId7" o:title=""/>
          </v:shape>
        </w:pic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jc w:val="center"/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  <w:rtl w:val="0"/>
        </w:rPr>
        <w:t>Typical</w:t>
      </w:r>
      <w:r>
        <w:rPr>
          <w:i/>
          <w:iCs/>
          <w:sz w:val="18"/>
          <w:szCs w:val="18"/>
          <w:rtl w:val="0"/>
        </w:rPr>
        <w:t xml:space="preserve"> </w:t>
      </w:r>
      <w:r>
        <w:rPr>
          <w:i/>
          <w:iCs/>
          <w:sz w:val="18"/>
          <w:szCs w:val="18"/>
          <w:rtl w:val="0"/>
        </w:rPr>
        <w:t>Software</w:t>
      </w:r>
      <w:r>
        <w:rPr>
          <w:i/>
          <w:iCs/>
          <w:sz w:val="18"/>
          <w:szCs w:val="18"/>
          <w:rtl w:val="0"/>
        </w:rPr>
        <w:t xml:space="preserve"> </w:t>
      </w:r>
      <w:r>
        <w:rPr>
          <w:i/>
          <w:iCs/>
          <w:sz w:val="18"/>
          <w:szCs w:val="18"/>
          <w:rtl w:val="0"/>
        </w:rPr>
        <w:t>Development</w:t>
      </w:r>
      <w:r>
        <w:rPr>
          <w:i/>
          <w:iCs/>
          <w:sz w:val="18"/>
          <w:szCs w:val="18"/>
          <w:rtl w:val="0"/>
        </w:rPr>
        <w:t xml:space="preserve"> </w:t>
      </w:r>
      <w:r>
        <w:rPr>
          <w:i/>
          <w:iCs/>
          <w:sz w:val="18"/>
          <w:szCs w:val="18"/>
          <w:rtl w:val="0"/>
        </w:rPr>
        <w:t>Process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</w:pPr>
      <w:r>
        <w:rPr>
          <w:rtl w:val="0"/>
        </w:rPr>
        <w:t xml:space="preserve">3.1. </w:t>
      </w:r>
      <w:r>
        <w:rPr>
          <w:rtl w:val="0"/>
        </w:rPr>
        <w:t>What</w:t>
      </w:r>
      <w:r>
        <w:rPr>
          <w:rtl w:val="0"/>
        </w:rPr>
        <w:t xml:space="preserve"> </w:t>
      </w:r>
      <w:r>
        <w:rPr>
          <w:rtl w:val="0"/>
        </w:rPr>
        <w:t>is</w:t>
      </w:r>
      <w:r>
        <w:rPr>
          <w:rtl w:val="0"/>
        </w:rPr>
        <w:t xml:space="preserve"> </w:t>
      </w:r>
      <w:r>
        <w:rPr>
          <w:rtl w:val="0"/>
        </w:rPr>
        <w:t>your</w:t>
      </w:r>
      <w:r>
        <w:rPr>
          <w:rtl w:val="0"/>
        </w:rPr>
        <w:t xml:space="preserve"> </w:t>
      </w:r>
      <w:r>
        <w:rPr>
          <w:rtl w:val="0"/>
        </w:rPr>
        <w:t>rough</w:t>
      </w:r>
      <w:r>
        <w:rPr>
          <w:rtl w:val="0"/>
        </w:rPr>
        <w:t xml:space="preserve"> </w:t>
      </w:r>
      <w:r>
        <w:rPr>
          <w:rtl w:val="0"/>
        </w:rPr>
        <w:t>budget</w:t>
      </w:r>
      <w:r>
        <w:rPr>
          <w:rtl w:val="0"/>
        </w:rPr>
        <w:t xml:space="preserve"> </w:t>
      </w:r>
      <w:r>
        <w:rPr>
          <w:rtl w:val="0"/>
        </w:rPr>
        <w:t>for</w:t>
      </w:r>
      <w:r>
        <w:rPr>
          <w:rtl w:val="0"/>
        </w:rPr>
        <w:t xml:space="preserve"> </w:t>
      </w:r>
      <w:r>
        <w:rPr>
          <w:rtl w:val="0"/>
        </w:rPr>
        <w:t>this</w:t>
      </w:r>
      <w:r>
        <w:rPr>
          <w:rtl w:val="0"/>
        </w:rPr>
        <w:t xml:space="preserve"> </w:t>
      </w:r>
      <w:r>
        <w:rPr>
          <w:rtl w:val="0"/>
        </w:rPr>
        <w:t>application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</w:pPr>
      <w:r>
        <w:rPr>
          <w:rtl w:val="0"/>
        </w:rPr>
        <w:t xml:space="preserve">3.2. </w:t>
      </w:r>
      <w:r>
        <w:rPr>
          <w:rtl w:val="0"/>
        </w:rPr>
        <w:t>Timescale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</w:pPr>
    </w:p>
    <w:p w:rsidR="00A77B3E">
      <w:pPr>
        <w:pStyle w:val="Heading2"/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</w:pPr>
      <w:bookmarkStart w:id="4" w:name="h.8mvizzhtb2mi"/>
      <w:bookmarkEnd w:id="4"/>
      <w:r>
        <w:rPr>
          <w:rtl w:val="0"/>
        </w:rPr>
        <w:t xml:space="preserve">4. </w:t>
      </w:r>
      <w:r>
        <w:rPr>
          <w:rtl w:val="0"/>
        </w:rPr>
        <w:t>Miscellaneous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</w:pPr>
      <w:r>
        <w:rPr>
          <w:rtl w:val="0"/>
        </w:rPr>
        <w:t xml:space="preserve">2.3. </w:t>
      </w:r>
      <w:r>
        <w:rPr>
          <w:rtl w:val="0"/>
        </w:rPr>
        <w:t>Is</w:t>
      </w:r>
      <w:r>
        <w:rPr>
          <w:rtl w:val="0"/>
        </w:rPr>
        <w:t xml:space="preserve"> </w:t>
      </w:r>
      <w:r>
        <w:rPr>
          <w:rtl w:val="0"/>
        </w:rPr>
        <w:t>there</w:t>
      </w:r>
      <w:r>
        <w:rPr>
          <w:rtl w:val="0"/>
        </w:rPr>
        <w:t xml:space="preserve"> </w:t>
      </w:r>
      <w:r>
        <w:rPr>
          <w:rtl w:val="0"/>
        </w:rPr>
        <w:t>any</w:t>
      </w:r>
      <w:r>
        <w:rPr>
          <w:rtl w:val="0"/>
        </w:rPr>
        <w:t xml:space="preserve"> </w:t>
      </w:r>
      <w:r>
        <w:rPr>
          <w:rtl w:val="0"/>
        </w:rPr>
        <w:t>IP</w:t>
      </w:r>
      <w:r>
        <w:rPr>
          <w:rtl w:val="0"/>
        </w:rPr>
        <w:t xml:space="preserve">, </w:t>
      </w:r>
      <w:r>
        <w:rPr>
          <w:rtl w:val="0"/>
        </w:rPr>
        <w:t>Patents</w:t>
      </w:r>
      <w:r>
        <w:rPr>
          <w:rtl w:val="0"/>
        </w:rPr>
        <w:t xml:space="preserve"> </w:t>
      </w:r>
      <w:r>
        <w:rPr>
          <w:rtl w:val="0"/>
        </w:rPr>
        <w:t>in</w:t>
      </w:r>
      <w:r>
        <w:rPr>
          <w:rtl w:val="0"/>
        </w:rPr>
        <w:t xml:space="preserve"> </w:t>
      </w:r>
      <w:r>
        <w:rPr>
          <w:rtl w:val="0"/>
        </w:rPr>
        <w:t>which</w:t>
      </w:r>
      <w:r>
        <w:rPr>
          <w:rtl w:val="0"/>
        </w:rPr>
        <w:t xml:space="preserve"> </w:t>
      </w:r>
      <w:r>
        <w:rPr>
          <w:rtl w:val="0"/>
        </w:rPr>
        <w:t>we</w:t>
      </w:r>
      <w:r>
        <w:rPr>
          <w:rtl w:val="0"/>
        </w:rPr>
        <w:t>'</w:t>
      </w:r>
      <w:r>
        <w:rPr>
          <w:rtl w:val="0"/>
        </w:rPr>
        <w:t>ll</w:t>
      </w:r>
      <w:r>
        <w:rPr>
          <w:rtl w:val="0"/>
        </w:rPr>
        <w:t xml:space="preserve"> </w:t>
      </w:r>
      <w:r>
        <w:rPr>
          <w:rtl w:val="0"/>
        </w:rPr>
        <w:t>need</w:t>
      </w:r>
      <w:r>
        <w:rPr>
          <w:rtl w:val="0"/>
        </w:rPr>
        <w:t xml:space="preserve"> </w:t>
      </w:r>
      <w:r>
        <w:rPr>
          <w:rtl w:val="0"/>
        </w:rPr>
        <w:t>to</w:t>
      </w:r>
      <w:r>
        <w:rPr>
          <w:rtl w:val="0"/>
        </w:rPr>
        <w:t xml:space="preserve"> </w:t>
      </w:r>
      <w:r>
        <w:rPr>
          <w:rtl w:val="0"/>
        </w:rPr>
        <w:t>be</w:t>
      </w:r>
      <w:r>
        <w:rPr>
          <w:rtl w:val="0"/>
        </w:rPr>
        <w:t xml:space="preserve"> </w:t>
      </w:r>
      <w:r>
        <w:rPr>
          <w:rtl w:val="0"/>
        </w:rPr>
        <w:t>aware</w:t>
      </w:r>
      <w:r>
        <w:rPr>
          <w:rtl w:val="0"/>
        </w:rPr>
        <w:t xml:space="preserve"> </w:t>
      </w:r>
      <w:r>
        <w:rPr>
          <w:rtl w:val="0"/>
        </w:rPr>
        <w:t>of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</w:pPr>
      <w:r>
        <w:rPr>
          <w:rtl w:val="0"/>
        </w:rPr>
        <w:t xml:space="preserve">2.4 </w:t>
      </w:r>
      <w:r>
        <w:rPr>
          <w:rtl w:val="0"/>
        </w:rPr>
        <w:t>Who</w:t>
      </w:r>
      <w:r>
        <w:rPr>
          <w:rtl w:val="0"/>
        </w:rPr>
        <w:t xml:space="preserve"> </w:t>
      </w:r>
      <w:r>
        <w:rPr>
          <w:rtl w:val="0"/>
        </w:rPr>
        <w:t>is</w:t>
      </w:r>
      <w:r>
        <w:rPr>
          <w:rtl w:val="0"/>
        </w:rPr>
        <w:t xml:space="preserve"> </w:t>
      </w:r>
      <w:r>
        <w:rPr>
          <w:rtl w:val="0"/>
        </w:rPr>
        <w:t>the</w:t>
      </w:r>
      <w:r>
        <w:rPr>
          <w:rtl w:val="0"/>
        </w:rPr>
        <w:t xml:space="preserve"> </w:t>
      </w:r>
      <w:r>
        <w:rPr>
          <w:rtl w:val="0"/>
        </w:rPr>
        <w:t>subject</w:t>
      </w:r>
      <w:r>
        <w:rPr>
          <w:rtl w:val="0"/>
        </w:rPr>
        <w:t xml:space="preserve"> </w:t>
      </w:r>
      <w:r>
        <w:rPr>
          <w:rtl w:val="0"/>
        </w:rPr>
        <w:t>matter</w:t>
      </w:r>
      <w:r>
        <w:rPr>
          <w:rtl w:val="0"/>
        </w:rPr>
        <w:t xml:space="preserve"> </w:t>
      </w:r>
      <w:r>
        <w:rPr>
          <w:rtl w:val="0"/>
        </w:rPr>
        <w:t>expert</w:t>
      </w:r>
      <w:r>
        <w:rPr>
          <w:rtl w:val="0"/>
        </w:rPr>
        <w:t xml:space="preserve"> </w:t>
      </w:r>
      <w:r>
        <w:rPr>
          <w:rtl w:val="0"/>
        </w:rPr>
        <w:t>for</w:t>
      </w:r>
      <w:r>
        <w:rPr>
          <w:rtl w:val="0"/>
        </w:rPr>
        <w:t xml:space="preserve"> </w:t>
      </w:r>
      <w:r>
        <w:rPr>
          <w:rtl w:val="0"/>
        </w:rPr>
        <w:t>this</w:t>
      </w:r>
      <w:r>
        <w:rPr>
          <w:rtl w:val="0"/>
        </w:rPr>
        <w:t xml:space="preserve"> </w:t>
      </w:r>
      <w:r>
        <w:rPr>
          <w:rtl w:val="0"/>
        </w:rPr>
        <w:t>project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</w:pPr>
      <w:r>
        <w:rPr>
          <w:rtl w:val="0"/>
        </w:rPr>
        <w:t xml:space="preserve">2.5 </w:t>
      </w:r>
      <w:r>
        <w:rPr>
          <w:rtl w:val="0"/>
        </w:rPr>
        <w:t>List</w:t>
      </w:r>
      <w:r>
        <w:rPr>
          <w:rtl w:val="0"/>
        </w:rPr>
        <w:t xml:space="preserve"> </w:t>
      </w:r>
      <w:r>
        <w:rPr>
          <w:rtl w:val="0"/>
        </w:rPr>
        <w:t>project</w:t>
      </w:r>
      <w:r>
        <w:rPr>
          <w:rtl w:val="0"/>
        </w:rPr>
        <w:t xml:space="preserve"> </w:t>
      </w:r>
      <w:r>
        <w:rPr>
          <w:rtl w:val="0"/>
        </w:rPr>
        <w:t>team</w:t>
      </w:r>
      <w:r>
        <w:rPr>
          <w:rtl w:val="0"/>
        </w:rPr>
        <w:t xml:space="preserve"> </w:t>
      </w:r>
      <w:r>
        <w:rPr>
          <w:rtl w:val="0"/>
        </w:rPr>
        <w:t>contact</w:t>
      </w:r>
      <w:r>
        <w:rPr>
          <w:rtl w:val="0"/>
        </w:rPr>
        <w:t xml:space="preserve"> </w:t>
      </w:r>
      <w:r>
        <w:rPr>
          <w:rtl w:val="0"/>
        </w:rPr>
        <w:t>and</w:t>
      </w:r>
      <w:r>
        <w:rPr>
          <w:rtl w:val="0"/>
        </w:rPr>
        <w:t xml:space="preserve"> </w:t>
      </w:r>
      <w:r>
        <w:rPr>
          <w:rtl w:val="0"/>
        </w:rPr>
        <w:t>what</w:t>
      </w:r>
      <w:r>
        <w:rPr>
          <w:rtl w:val="0"/>
        </w:rPr>
        <w:t xml:space="preserve"> </w:t>
      </w:r>
      <w:r>
        <w:rPr>
          <w:rtl w:val="0"/>
        </w:rPr>
        <w:t>are</w:t>
      </w:r>
      <w:r>
        <w:rPr>
          <w:rtl w:val="0"/>
        </w:rPr>
        <w:t xml:space="preserve"> </w:t>
      </w:r>
      <w:r>
        <w:rPr>
          <w:rtl w:val="0"/>
        </w:rPr>
        <w:t>their</w:t>
      </w:r>
      <w:r>
        <w:rPr>
          <w:rtl w:val="0"/>
        </w:rPr>
        <w:t xml:space="preserve"> </w:t>
      </w:r>
      <w:r>
        <w:rPr>
          <w:rtl w:val="0"/>
        </w:rPr>
        <w:t>roles</w:t>
      </w:r>
      <w:r>
        <w:rPr>
          <w:rtl w:val="0"/>
        </w:rPr>
        <w:t xml:space="preserve"> </w:t>
      </w:r>
      <w:r>
        <w:rPr>
          <w:rtl w:val="0"/>
        </w:rPr>
        <w:t>and</w:t>
      </w:r>
      <w:r>
        <w:rPr>
          <w:rtl w:val="0"/>
        </w:rPr>
        <w:t xml:space="preserve"> </w:t>
      </w:r>
      <w:r>
        <w:rPr>
          <w:rtl w:val="0"/>
        </w:rPr>
        <w:t>responsibility</w:t>
      </w:r>
      <w:r>
        <w:rPr>
          <w:rtl w:val="0"/>
        </w:rPr>
        <w:t xml:space="preserve"> </w:t>
      </w:r>
      <w:r>
        <w:rPr>
          <w:rtl w:val="0"/>
        </w:rPr>
        <w:t>to</w:t>
      </w:r>
      <w:r>
        <w:rPr>
          <w:rtl w:val="0"/>
        </w:rPr>
        <w:t xml:space="preserve"> </w:t>
      </w:r>
      <w:r>
        <w:rPr>
          <w:rtl w:val="0"/>
        </w:rPr>
        <w:t>this</w:t>
      </w:r>
      <w:r>
        <w:rPr>
          <w:rtl w:val="0"/>
        </w:rPr>
        <w:t xml:space="preserve"> </w:t>
      </w:r>
      <w:r>
        <w:rPr>
          <w:rtl w:val="0"/>
        </w:rPr>
        <w:t>project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</w:pPr>
    </w:p>
    <w:tbl>
      <w:tblPr>
        <w:tblW w:w="5000" w:type="pct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830"/>
        <w:gridCol w:w="1650"/>
        <w:gridCol w:w="2640"/>
        <w:gridCol w:w="3240"/>
      </w:tblGrid>
      <w:tr>
        <w:tblPrEx>
          <w:tblW w:w="5000" w:type="pct"/>
          <w:tblInd w:w="10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</w:pPr>
            <w:r>
              <w:rPr>
                <w:b/>
                <w:bCs/>
                <w:i/>
                <w:iCs/>
                <w:rtl w:val="0"/>
              </w:rPr>
              <w:t>Name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</w:pPr>
            <w:r>
              <w:rPr>
                <w:b/>
                <w:bCs/>
                <w:i/>
                <w:iCs/>
                <w:rtl w:val="0"/>
              </w:rPr>
              <w:t>Company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</w:pPr>
            <w:r>
              <w:rPr>
                <w:b/>
                <w:bCs/>
                <w:i/>
                <w:iCs/>
                <w:rtl w:val="0"/>
              </w:rPr>
              <w:t>Email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</w:pPr>
            <w:r>
              <w:rPr>
                <w:b/>
                <w:bCs/>
                <w:i/>
                <w:iCs/>
                <w:rtl w:val="0"/>
              </w:rPr>
              <w:t>Roles</w:t>
            </w:r>
            <w:r>
              <w:rPr>
                <w:b/>
                <w:bCs/>
                <w:i/>
                <w:iCs/>
                <w:rtl w:val="0"/>
              </w:rPr>
              <w:t xml:space="preserve"> &amp; </w:t>
            </w:r>
            <w:r>
              <w:rPr>
                <w:b/>
                <w:bCs/>
                <w:i/>
                <w:iCs/>
                <w:rtl w:val="0"/>
              </w:rPr>
              <w:t>Responsibility</w:t>
            </w:r>
          </w:p>
        </w:tc>
      </w:tr>
      <w:tr>
        <w:tblPrEx>
          <w:tblW w:w="5000" w:type="pct"/>
          <w:tblInd w:w="10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</w:pPr>
            <w:r>
              <w:rPr>
                <w:rtl w:val="0"/>
              </w:rPr>
              <w:t>Claire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Matthew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</w:pPr>
            <w:r>
              <w:rPr>
                <w:rtl w:val="0"/>
              </w:rPr>
              <w:t>Claromentis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</w:pPr>
            <w:r>
              <w:rPr>
                <w:rtl w:val="0"/>
              </w:rPr>
              <w:t>name</w:t>
            </w:r>
            <w:r>
              <w:rPr>
                <w:rtl w:val="0"/>
              </w:rPr>
              <w:t>@</w:t>
            </w:r>
            <w:r>
              <w:rPr>
                <w:rtl w:val="0"/>
              </w:rPr>
              <w:t>email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com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</w:pPr>
            <w:r>
              <w:rPr>
                <w:rtl w:val="0"/>
              </w:rPr>
              <w:t>Project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Owner</w:t>
            </w:r>
          </w:p>
        </w:tc>
      </w:tr>
      <w:tr>
        <w:tblPrEx>
          <w:tblW w:w="5000" w:type="pct"/>
          <w:tblInd w:w="10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</w:pPr>
            <w:r>
              <w:rPr>
                <w:rtl w:val="0"/>
              </w:rPr>
              <w:t>Client</w:t>
            </w:r>
          </w:p>
        </w:tc>
      </w:tr>
      <w:tr>
        <w:tblPrEx>
          <w:tblW w:w="5000" w:type="pct"/>
          <w:tblInd w:w="10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</w:pPr>
            <w:r>
              <w:rPr>
                <w:rtl w:val="0"/>
              </w:rPr>
              <w:t>Business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Analyst</w:t>
            </w:r>
            <w:r>
              <w:rPr>
                <w:rtl w:val="0"/>
              </w:rPr>
              <w:t xml:space="preserve"> </w:t>
            </w:r>
          </w:p>
        </w:tc>
      </w:tr>
      <w:tr>
        <w:tblPrEx>
          <w:tblW w:w="5000" w:type="pct"/>
          <w:tblInd w:w="10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</w:pPr>
            <w:r>
              <w:rPr>
                <w:rtl w:val="0"/>
              </w:rPr>
              <w:t>Information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Architect</w:t>
            </w:r>
          </w:p>
        </w:tc>
      </w:tr>
      <w:tr>
        <w:tblPrEx>
          <w:tblW w:w="5000" w:type="pct"/>
          <w:tblInd w:w="10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</w:pPr>
            <w:r>
              <w:rPr>
                <w:rtl w:val="0"/>
              </w:rPr>
              <w:t>Subject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Matter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Expert</w:t>
            </w:r>
          </w:p>
        </w:tc>
      </w:tr>
      <w:tr>
        <w:tblPrEx>
          <w:tblW w:w="5000" w:type="pct"/>
          <w:tblInd w:w="10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</w:pPr>
          </w:p>
        </w:tc>
      </w:tr>
    </w:tbl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rtl w:val="0"/>
        </w:rPr>
        <w:t xml:space="preserve">4. </w:t>
      </w:r>
      <w:r>
        <w:rPr>
          <w:b/>
          <w:bCs/>
          <w:sz w:val="28"/>
          <w:szCs w:val="28"/>
          <w:rtl w:val="0"/>
        </w:rPr>
        <w:t>Wireframe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</w:pPr>
      <w:r>
        <w:rPr>
          <w:rtl w:val="0"/>
        </w:rPr>
        <w:t>Sketch</w:t>
      </w:r>
      <w:r>
        <w:rPr>
          <w:rtl w:val="0"/>
        </w:rPr>
        <w:t xml:space="preserve"> </w:t>
      </w:r>
      <w:r>
        <w:rPr>
          <w:rtl w:val="0"/>
        </w:rPr>
        <w:t>the</w:t>
      </w:r>
      <w:r>
        <w:rPr>
          <w:rtl w:val="0"/>
        </w:rPr>
        <w:t xml:space="preserve"> </w:t>
      </w:r>
      <w:r>
        <w:rPr>
          <w:rtl w:val="0"/>
        </w:rPr>
        <w:t>wireframe</w:t>
      </w:r>
      <w:r>
        <w:rPr>
          <w:rtl w:val="0"/>
        </w:rPr>
        <w:t xml:space="preserve"> </w:t>
      </w:r>
      <w:r>
        <w:rPr>
          <w:rtl w:val="0"/>
        </w:rPr>
        <w:t>here</w:t>
      </w:r>
      <w:r>
        <w:rPr>
          <w:rtl w:val="0"/>
        </w:rPr>
        <w:t xml:space="preserve"> </w:t>
      </w:r>
      <w:r>
        <w:rPr>
          <w:rtl w:val="0"/>
        </w:rPr>
        <w:t>if</w:t>
      </w:r>
      <w:r>
        <w:rPr>
          <w:rtl w:val="0"/>
        </w:rPr>
        <w:t xml:space="preserve"> </w:t>
      </w:r>
      <w:r>
        <w:rPr>
          <w:rtl w:val="0"/>
        </w:rPr>
        <w:t>you</w:t>
      </w:r>
      <w:r>
        <w:rPr>
          <w:rtl w:val="0"/>
        </w:rPr>
        <w:t xml:space="preserve"> </w:t>
      </w:r>
      <w:r>
        <w:rPr>
          <w:rtl w:val="0"/>
        </w:rPr>
        <w:t>have</w:t>
      </w:r>
      <w:r>
        <w:rPr>
          <w:rtl w:val="0"/>
        </w:rPr>
        <w:t xml:space="preserve"> </w:t>
      </w:r>
      <w:r>
        <w:rPr>
          <w:rtl w:val="0"/>
        </w:rPr>
        <w:t>any</w:t>
      </w:r>
      <w:r>
        <w:rPr>
          <w:rtl w:val="0"/>
        </w:rPr>
        <w:t xml:space="preserve"> </w:t>
      </w:r>
      <w:r>
        <w:rPr>
          <w:rtl w:val="0"/>
        </w:rPr>
        <w:t>visual</w:t>
      </w:r>
      <w:r>
        <w:rPr>
          <w:rtl w:val="0"/>
        </w:rPr>
        <w:t xml:space="preserve"> </w:t>
      </w:r>
      <w:r>
        <w:rPr>
          <w:rtl w:val="0"/>
        </w:rPr>
        <w:t>idea</w:t>
      </w:r>
      <w:r>
        <w:rPr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</w:pPr>
    </w:p>
    <w:p w:rsidR="00A77B3E">
      <w:pPr>
        <w:pStyle w:val="Heading3"/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</w:pPr>
      <w:bookmarkStart w:id="5" w:name="h.1tm6p8x68cjn"/>
      <w:bookmarkEnd w:id="5"/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</w:pPr>
    </w:p>
    <w:sectPr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pageBreakBefore w:val="0"/>
      <w:bidi w:val="0"/>
      <w:spacing w:before="0" w:after="0" w:line="276" w:lineRule="auto"/>
      <w:ind w:left="0" w:right="0" w:firstLine="0"/>
      <w:jc w:val="left"/>
    </w:pPr>
    <w:rPr>
      <w:rFonts w:ascii="Arial" w:eastAsia="Arial" w:hAnsi="Arial" w:cs="Arial"/>
      <w:b w:val="0"/>
      <w:bCs w:val="0"/>
      <w:i w:val="0"/>
      <w:iCs w:val="0"/>
      <w:strike w:val="0"/>
      <w:color w:val="000000"/>
      <w:sz w:val="22"/>
      <w:szCs w:val="22"/>
      <w:u w:val="none"/>
    </w:rPr>
  </w:style>
  <w:style w:type="paragraph" w:styleId="Heading1">
    <w:name w:val="heading 1"/>
    <w:basedOn w:val="Normal"/>
    <w:next w:val="Normal"/>
    <w:qFormat/>
    <w:rsid w:val="00EF7B96"/>
    <w:pPr>
      <w:pageBreakBefore w:val="0"/>
      <w:bidi w:val="0"/>
      <w:spacing w:before="480" w:after="120" w:lineRule="auto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qFormat/>
    <w:rsid w:val="00EF7B96"/>
    <w:pPr>
      <w:pageBreakBefore w:val="0"/>
      <w:bidi w:val="0"/>
      <w:spacing w:before="360" w:after="80" w:lineRule="auto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pageBreakBefore w:val="0"/>
      <w:bidi w:val="0"/>
      <w:spacing w:before="280" w:after="80" w:lineRule="auto"/>
    </w:pPr>
    <w:rPr>
      <w:b/>
      <w:bCs/>
      <w:color w:val="666666"/>
      <w:sz w:val="24"/>
      <w:szCs w:val="24"/>
    </w:rPr>
  </w:style>
  <w:style w:type="paragraph" w:styleId="Heading4">
    <w:name w:val="heading 4"/>
    <w:basedOn w:val="Normal"/>
    <w:next w:val="Normal"/>
    <w:qFormat/>
    <w:rsid w:val="00EF7B96"/>
    <w:pPr>
      <w:pageBreakBefore w:val="0"/>
      <w:bidi w:val="0"/>
      <w:spacing w:before="240" w:after="40" w:lineRule="auto"/>
    </w:pPr>
    <w:rPr>
      <w:i/>
      <w:iCs/>
      <w:color w:val="666666"/>
      <w:sz w:val="22"/>
      <w:szCs w:val="22"/>
    </w:rPr>
  </w:style>
  <w:style w:type="paragraph" w:styleId="Heading5">
    <w:name w:val="heading 5"/>
    <w:basedOn w:val="Normal"/>
    <w:next w:val="Normal"/>
    <w:qFormat/>
    <w:rsid w:val="00EF7B96"/>
    <w:pPr>
      <w:pageBreakBefore w:val="0"/>
      <w:bidi w:val="0"/>
      <w:spacing w:before="220" w:after="40" w:lineRule="auto"/>
    </w:pPr>
    <w:rPr>
      <w:b/>
      <w:bCs/>
      <w:color w:val="666666"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pageBreakBefore w:val="0"/>
      <w:bidi w:val="0"/>
      <w:spacing w:before="200" w:after="40" w:lineRule="auto"/>
    </w:pPr>
    <w:rPr>
      <w:i/>
      <w:iCs/>
      <w:color w:val="666666"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EF7B96"/>
    <w:pPr>
      <w:pageBreakBefore w:val="0"/>
      <w:bidi w:val="0"/>
      <w:spacing w:before="480" w:after="120" w:lineRule="auto"/>
    </w:pPr>
    <w:rPr>
      <w:b/>
      <w:bCs/>
      <w:sz w:val="72"/>
      <w:szCs w:val="72"/>
    </w:rPr>
  </w:style>
  <w:style w:type="paragraph" w:styleId="Subtitle">
    <w:name w:val="Subtitle"/>
    <w:basedOn w:val="Normal"/>
    <w:qFormat/>
    <w:rsid w:val="00EF7B96"/>
    <w:pPr>
      <w:pageBreakBefore w:val="0"/>
      <w:bidi w:val="0"/>
      <w:spacing w:before="360" w:after="80" w:lineRule="auto"/>
    </w:pPr>
    <w:rPr>
      <w:rFonts w:ascii="Georgia" w:eastAsia="Georgia" w:hAnsi="Georgia" w:cs="Georgia"/>
      <w:i/>
      <w:iCs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Image_0" TargetMode="External" /><Relationship Id="rId6" Type="http://schemas.openxmlformats.org/officeDocument/2006/relationships/image" Target="media/image2.png" /><Relationship Id="rId7" Type="http://schemas.openxmlformats.org/officeDocument/2006/relationships/image" Target="Image_1" TargetMode="Externa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