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A6AC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>
        <w:rPr>
          <w:rFonts w:ascii="Impact" w:eastAsia="Impact" w:hAnsi="Impact" w:cs="Impact"/>
          <w:b/>
          <w:bCs/>
          <w:sz w:val="120"/>
          <w:szCs w:val="120"/>
        </w:rPr>
        <w:t>LOST DOG</w:t>
      </w:r>
    </w:p>
    <w:p w:rsidR="00A77B3E" w:rsidRDefault="000A6AC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A77B3E" w:rsidRDefault="000A6AC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715000" cy="3886200"/>
            <wp:effectExtent l="0" t="0" r="0" b="0"/>
            <wp:docPr id="1" name="Picture 1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0A6AC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sz w:val="28"/>
          <w:szCs w:val="28"/>
        </w:rPr>
      </w:pPr>
    </w:p>
    <w:p w:rsidR="00A77B3E" w:rsidRDefault="000A6AC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sz w:val="28"/>
          <w:szCs w:val="28"/>
        </w:rPr>
      </w:pPr>
    </w:p>
    <w:p w:rsidR="00A77B3E" w:rsidRDefault="000A6AC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He’s a three-year-old chocolate lab named Tiberius. He’s very sweet and will come when you call him. He should al</w:t>
      </w:r>
      <w:bookmarkStart w:id="0" w:name="_GoBack"/>
      <w:bookmarkEnd w:id="0"/>
      <w:r>
        <w:rPr>
          <w:b/>
          <w:bCs/>
          <w:sz w:val="28"/>
          <w:szCs w:val="28"/>
        </w:rPr>
        <w:t>so be wearing a red collar with a metal t</w:t>
      </w:r>
      <w:r>
        <w:rPr>
          <w:b/>
          <w:bCs/>
          <w:sz w:val="28"/>
          <w:szCs w:val="28"/>
        </w:rPr>
        <w:t xml:space="preserve">ag. Missing since October 6, 2012. </w:t>
      </w:r>
    </w:p>
    <w:p w:rsidR="00A77B3E" w:rsidRDefault="000A6AC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sz w:val="28"/>
          <w:szCs w:val="28"/>
        </w:rPr>
      </w:pPr>
    </w:p>
    <w:p w:rsidR="00A77B3E" w:rsidRDefault="000A6AC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$200 CASH REWARD! </w:t>
      </w:r>
    </w:p>
    <w:p w:rsidR="00A77B3E" w:rsidRDefault="000A6AC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sz w:val="48"/>
          <w:szCs w:val="48"/>
        </w:rPr>
      </w:pPr>
    </w:p>
    <w:p w:rsidR="00A77B3E" w:rsidRDefault="000A6AC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CALL EMILY AT (555) 555-5555</w:t>
      </w:r>
    </w:p>
    <w:sectPr w:rsidR="00A77B3E" w:rsidSect="007523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25"/>
    <w:rsid w:val="000A6ACB"/>
    <w:rsid w:val="007523F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7739C-8C9F-4D7F-9F5D-40549961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A2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Links>
    <vt:vector size="6" baseType="variant">
      <vt:variant>
        <vt:i4>5570653</vt:i4>
      </vt:variant>
      <vt:variant>
        <vt:i4>2145</vt:i4>
      </vt:variant>
      <vt:variant>
        <vt:i4>1025</vt:i4>
      </vt:variant>
      <vt:variant>
        <vt:i4>1</vt:i4>
      </vt:variant>
      <vt:variant>
        <vt:lpwstr>Image_0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Cordova</dc:creator>
  <cp:keywords/>
  <cp:lastModifiedBy>user</cp:lastModifiedBy>
  <cp:revision>2</cp:revision>
  <dcterms:created xsi:type="dcterms:W3CDTF">2017-06-13T06:47:00Z</dcterms:created>
  <dcterms:modified xsi:type="dcterms:W3CDTF">2017-06-13T06:47:00Z</dcterms:modified>
</cp:coreProperties>
</file>